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C6C58" w14:textId="77777777" w:rsidR="00C96134" w:rsidRPr="00324322" w:rsidRDefault="00C96134" w:rsidP="00324322">
      <w:pPr>
        <w:pStyle w:val="Caption"/>
        <w:spacing w:line="280" w:lineRule="atLeast"/>
        <w:rPr>
          <w:sz w:val="22"/>
          <w:szCs w:val="22"/>
        </w:rPr>
      </w:pPr>
      <w:r w:rsidRPr="00324322">
        <w:rPr>
          <w:sz w:val="22"/>
          <w:szCs w:val="22"/>
        </w:rPr>
        <w:t>This notice of extension is given under clause 2.5.12 of the WEM Rules.</w:t>
      </w:r>
    </w:p>
    <w:tbl>
      <w:tblPr>
        <w:tblStyle w:val="EnergyPolicyTableblue"/>
        <w:tblW w:w="5000" w:type="pct"/>
        <w:tblLook w:val="0420" w:firstRow="1" w:lastRow="0" w:firstColumn="0" w:lastColumn="0" w:noHBand="0" w:noVBand="1"/>
      </w:tblPr>
      <w:tblGrid>
        <w:gridCol w:w="3871"/>
        <w:gridCol w:w="3111"/>
        <w:gridCol w:w="3111"/>
      </w:tblGrid>
      <w:tr w:rsidR="00CF70D8" w:rsidRPr="00324322" w14:paraId="1B66A917" w14:textId="77777777" w:rsidTr="00C87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8" w:type="pct"/>
          </w:tcPr>
          <w:p w14:paraId="3C6DEC9D" w14:textId="77777777" w:rsidR="00CF70D8" w:rsidRPr="00324322" w:rsidRDefault="00CF70D8" w:rsidP="00324322">
            <w:pPr>
              <w:pStyle w:val="TableHeader"/>
              <w:spacing w:before="60" w:after="60" w:line="280" w:lineRule="atLeast"/>
              <w:rPr>
                <w:sz w:val="22"/>
                <w:szCs w:val="22"/>
              </w:rPr>
            </w:pPr>
          </w:p>
        </w:tc>
        <w:tc>
          <w:tcPr>
            <w:tcW w:w="1541" w:type="pct"/>
          </w:tcPr>
          <w:p w14:paraId="601B0EF0" w14:textId="6CF221CF" w:rsidR="00CF70D8" w:rsidRPr="00324322" w:rsidRDefault="00CF70D8" w:rsidP="00324322">
            <w:pPr>
              <w:pStyle w:val="TableHeader"/>
              <w:spacing w:before="60" w:after="60" w:line="280" w:lineRule="atLeast"/>
              <w:rPr>
                <w:sz w:val="22"/>
                <w:szCs w:val="22"/>
              </w:rPr>
            </w:pPr>
          </w:p>
        </w:tc>
        <w:tc>
          <w:tcPr>
            <w:tcW w:w="1541" w:type="pct"/>
          </w:tcPr>
          <w:p w14:paraId="0918E71B" w14:textId="77777777" w:rsidR="00CF70D8" w:rsidRPr="00324322" w:rsidRDefault="00CF70D8" w:rsidP="00324322">
            <w:pPr>
              <w:pStyle w:val="TableHeader"/>
              <w:spacing w:before="60" w:after="60" w:line="280" w:lineRule="atLeast"/>
              <w:rPr>
                <w:sz w:val="22"/>
                <w:szCs w:val="22"/>
              </w:rPr>
            </w:pPr>
          </w:p>
        </w:tc>
      </w:tr>
      <w:tr w:rsidR="00CF70D8" w:rsidRPr="00324322" w14:paraId="293B3D65" w14:textId="77777777" w:rsidTr="00C87BBF">
        <w:tc>
          <w:tcPr>
            <w:tcW w:w="1918" w:type="pct"/>
          </w:tcPr>
          <w:p w14:paraId="4C718643" w14:textId="6751B73D" w:rsidR="00CF70D8" w:rsidRPr="00324322" w:rsidRDefault="0004678E" w:rsidP="00324322">
            <w:pPr>
              <w:pStyle w:val="TableText"/>
              <w:spacing w:before="60" w:after="60" w:line="280" w:lineRule="atLeast"/>
              <w:rPr>
                <w:b/>
                <w:bCs/>
                <w:sz w:val="22"/>
                <w:szCs w:val="22"/>
              </w:rPr>
            </w:pPr>
            <w:r w:rsidRPr="00324322">
              <w:rPr>
                <w:b/>
                <w:bCs/>
                <w:sz w:val="22"/>
                <w:szCs w:val="22"/>
              </w:rPr>
              <w:t>Submitter:</w:t>
            </w:r>
          </w:p>
        </w:tc>
        <w:tc>
          <w:tcPr>
            <w:tcW w:w="1541" w:type="pct"/>
          </w:tcPr>
          <w:p w14:paraId="3A3886F1" w14:textId="295707A1" w:rsidR="00CF70D8" w:rsidRPr="00324322" w:rsidRDefault="00EE0415" w:rsidP="00324322">
            <w:pPr>
              <w:pStyle w:val="TableText"/>
              <w:spacing w:before="60" w:after="60" w:line="280" w:lineRule="atLeast"/>
              <w:rPr>
                <w:sz w:val="22"/>
                <w:szCs w:val="22"/>
              </w:rPr>
            </w:pPr>
            <w:r w:rsidRPr="00324322">
              <w:rPr>
                <w:sz w:val="22"/>
                <w:szCs w:val="22"/>
              </w:rPr>
              <w:t>Sara O’Connor</w:t>
            </w:r>
          </w:p>
        </w:tc>
        <w:tc>
          <w:tcPr>
            <w:tcW w:w="1541" w:type="pct"/>
          </w:tcPr>
          <w:p w14:paraId="259D93C9" w14:textId="6C939AAE" w:rsidR="00CF70D8" w:rsidRPr="00324322" w:rsidRDefault="00EE0415" w:rsidP="00324322">
            <w:pPr>
              <w:pStyle w:val="TableText"/>
              <w:spacing w:before="60" w:after="60" w:line="280" w:lineRule="atLeast"/>
              <w:rPr>
                <w:sz w:val="22"/>
                <w:szCs w:val="22"/>
              </w:rPr>
            </w:pPr>
            <w:r w:rsidRPr="00324322">
              <w:rPr>
                <w:sz w:val="22"/>
                <w:szCs w:val="22"/>
              </w:rPr>
              <w:t>ERA</w:t>
            </w:r>
          </w:p>
        </w:tc>
      </w:tr>
      <w:tr w:rsidR="00CF70D8" w:rsidRPr="00324322" w14:paraId="4DDC1792" w14:textId="77777777" w:rsidTr="00C87B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18" w:type="pct"/>
          </w:tcPr>
          <w:p w14:paraId="60AF0815" w14:textId="5B3C9A78" w:rsidR="00CF70D8" w:rsidRPr="00324322" w:rsidRDefault="00EE0415" w:rsidP="00324322">
            <w:pPr>
              <w:pStyle w:val="TableText"/>
              <w:spacing w:before="60" w:after="60" w:line="280" w:lineRule="atLeast"/>
              <w:rPr>
                <w:b/>
                <w:bCs/>
                <w:sz w:val="22"/>
                <w:szCs w:val="22"/>
              </w:rPr>
            </w:pPr>
            <w:r w:rsidRPr="00324322">
              <w:rPr>
                <w:b/>
                <w:bCs/>
                <w:sz w:val="22"/>
                <w:szCs w:val="22"/>
              </w:rPr>
              <w:t>Date Submitted:</w:t>
            </w:r>
          </w:p>
        </w:tc>
        <w:tc>
          <w:tcPr>
            <w:tcW w:w="1541" w:type="pct"/>
          </w:tcPr>
          <w:p w14:paraId="35D5F6E7" w14:textId="5B78681F" w:rsidR="00CF70D8" w:rsidRPr="00324322" w:rsidRDefault="00EE0415" w:rsidP="00324322">
            <w:pPr>
              <w:pStyle w:val="TableText"/>
              <w:spacing w:before="60" w:after="60" w:line="280" w:lineRule="atLeast"/>
              <w:rPr>
                <w:sz w:val="22"/>
                <w:szCs w:val="22"/>
              </w:rPr>
            </w:pPr>
            <w:r w:rsidRPr="00324322">
              <w:rPr>
                <w:sz w:val="22"/>
                <w:szCs w:val="22"/>
              </w:rPr>
              <w:t>17 December 2020</w:t>
            </w:r>
          </w:p>
        </w:tc>
        <w:tc>
          <w:tcPr>
            <w:tcW w:w="1541" w:type="pct"/>
          </w:tcPr>
          <w:p w14:paraId="6C6DDD9F" w14:textId="77777777" w:rsidR="00CF70D8" w:rsidRPr="00324322" w:rsidRDefault="00CF70D8" w:rsidP="00324322">
            <w:pPr>
              <w:pStyle w:val="TableText"/>
              <w:spacing w:before="60" w:after="60" w:line="280" w:lineRule="atLeast"/>
              <w:rPr>
                <w:sz w:val="22"/>
                <w:szCs w:val="22"/>
              </w:rPr>
            </w:pPr>
          </w:p>
        </w:tc>
      </w:tr>
      <w:tr w:rsidR="00CF70D8" w:rsidRPr="00324322" w14:paraId="291F12FD" w14:textId="77777777" w:rsidTr="00C87BBF">
        <w:tc>
          <w:tcPr>
            <w:tcW w:w="1918" w:type="pct"/>
          </w:tcPr>
          <w:p w14:paraId="0F810ACB" w14:textId="5D4194B0" w:rsidR="00CF70D8" w:rsidRPr="00324322" w:rsidRDefault="00EE0415" w:rsidP="00324322">
            <w:pPr>
              <w:pStyle w:val="TableText"/>
              <w:spacing w:before="60" w:after="60" w:line="280" w:lineRule="atLeast"/>
              <w:rPr>
                <w:b/>
                <w:bCs/>
                <w:sz w:val="22"/>
                <w:szCs w:val="22"/>
              </w:rPr>
            </w:pPr>
            <w:r w:rsidRPr="00324322">
              <w:rPr>
                <w:b/>
                <w:bCs/>
                <w:sz w:val="22"/>
                <w:szCs w:val="22"/>
              </w:rPr>
              <w:t>Date of Extension:</w:t>
            </w:r>
          </w:p>
        </w:tc>
        <w:tc>
          <w:tcPr>
            <w:tcW w:w="1541" w:type="pct"/>
          </w:tcPr>
          <w:p w14:paraId="6487BD8C" w14:textId="2A73E9E8" w:rsidR="00CF70D8" w:rsidRPr="00324322" w:rsidRDefault="00EE0415" w:rsidP="00324322">
            <w:pPr>
              <w:pStyle w:val="TableText"/>
              <w:spacing w:before="60" w:after="60" w:line="280" w:lineRule="atLeast"/>
              <w:rPr>
                <w:sz w:val="22"/>
                <w:szCs w:val="22"/>
              </w:rPr>
            </w:pPr>
            <w:r w:rsidRPr="00324322">
              <w:rPr>
                <w:sz w:val="22"/>
                <w:szCs w:val="22"/>
              </w:rPr>
              <w:t>31 December 2021</w:t>
            </w:r>
          </w:p>
        </w:tc>
        <w:tc>
          <w:tcPr>
            <w:tcW w:w="1541" w:type="pct"/>
          </w:tcPr>
          <w:p w14:paraId="467F9FB7" w14:textId="77777777" w:rsidR="00CF70D8" w:rsidRPr="00324322" w:rsidRDefault="00CF70D8" w:rsidP="00324322">
            <w:pPr>
              <w:pStyle w:val="TableText"/>
              <w:spacing w:before="60" w:after="60" w:line="280" w:lineRule="atLeast"/>
              <w:rPr>
                <w:sz w:val="22"/>
                <w:szCs w:val="22"/>
              </w:rPr>
            </w:pPr>
          </w:p>
        </w:tc>
      </w:tr>
    </w:tbl>
    <w:p w14:paraId="2CE8D9B7" w14:textId="6A0EE16F" w:rsidR="00FB6372" w:rsidRPr="00324322" w:rsidRDefault="00FB6372" w:rsidP="00324322">
      <w:pPr>
        <w:pStyle w:val="BodyText"/>
        <w:spacing w:before="120" w:after="120" w:line="280" w:lineRule="atLeast"/>
        <w:rPr>
          <w:szCs w:val="22"/>
        </w:rPr>
      </w:pPr>
      <w:r w:rsidRPr="00324322">
        <w:rPr>
          <w:szCs w:val="22"/>
        </w:rPr>
        <w:t xml:space="preserve">In accordance with clause 2.5.10 of the WEM Rules, the </w:t>
      </w:r>
      <w:r w:rsidR="00324322">
        <w:rPr>
          <w:szCs w:val="22"/>
        </w:rPr>
        <w:t>Coordinator of Energy (</w:t>
      </w:r>
      <w:r w:rsidR="00324322" w:rsidRPr="006F2474">
        <w:rPr>
          <w:b/>
          <w:bCs/>
          <w:szCs w:val="22"/>
        </w:rPr>
        <w:t>Coordinator</w:t>
      </w:r>
      <w:r w:rsidR="00324322">
        <w:rPr>
          <w:szCs w:val="22"/>
        </w:rPr>
        <w:t>)</w:t>
      </w:r>
      <w:r w:rsidRPr="00324322">
        <w:rPr>
          <w:szCs w:val="22"/>
        </w:rPr>
        <w:t xml:space="preserve"> has extended the timeframe for the publication of the Final Rule Change Report for the Rule Change Proposal titled “</w:t>
      </w:r>
      <w:bookmarkStart w:id="0" w:name="_Hlk61951753"/>
      <w:r w:rsidRPr="00324322">
        <w:rPr>
          <w:szCs w:val="22"/>
        </w:rPr>
        <w:t>Method used for the assignment of Certified Reserve Capacity to Intermittent Generators</w:t>
      </w:r>
      <w:bookmarkEnd w:id="0"/>
      <w:r w:rsidRPr="00324322">
        <w:rPr>
          <w:szCs w:val="22"/>
        </w:rPr>
        <w:t xml:space="preserve">” (RC_2019_03) until </w:t>
      </w:r>
      <w:r w:rsidRPr="00324322">
        <w:rPr>
          <w:b/>
          <w:bCs/>
          <w:szCs w:val="22"/>
        </w:rPr>
        <w:t xml:space="preserve">5:00 PM on Friday </w:t>
      </w:r>
      <w:r w:rsidR="00F46AB6">
        <w:rPr>
          <w:b/>
          <w:bCs/>
          <w:szCs w:val="22"/>
        </w:rPr>
        <w:t>30</w:t>
      </w:r>
      <w:r w:rsidRPr="00324322">
        <w:rPr>
          <w:b/>
          <w:bCs/>
          <w:szCs w:val="22"/>
        </w:rPr>
        <w:t xml:space="preserve"> December 202</w:t>
      </w:r>
      <w:r w:rsidR="0094747D" w:rsidRPr="00324322">
        <w:rPr>
          <w:b/>
          <w:bCs/>
          <w:szCs w:val="22"/>
        </w:rPr>
        <w:t>2</w:t>
      </w:r>
      <w:r w:rsidRPr="00324322">
        <w:rPr>
          <w:b/>
          <w:bCs/>
          <w:szCs w:val="22"/>
        </w:rPr>
        <w:t>.</w:t>
      </w:r>
    </w:p>
    <w:p w14:paraId="7BF51625" w14:textId="77777777" w:rsidR="00FB6372" w:rsidRPr="00324322" w:rsidRDefault="00FB6372" w:rsidP="00324322">
      <w:pPr>
        <w:pStyle w:val="BodyText"/>
        <w:spacing w:before="120" w:after="120" w:line="280" w:lineRule="atLeast"/>
        <w:rPr>
          <w:szCs w:val="22"/>
        </w:rPr>
      </w:pPr>
      <w:r w:rsidRPr="00324322">
        <w:rPr>
          <w:szCs w:val="22"/>
        </w:rPr>
        <w:t>Dates for subsequent steps of the rule change process have been adjusted accordingly.</w:t>
      </w:r>
    </w:p>
    <w:p w14:paraId="045F9363" w14:textId="77777777" w:rsidR="00FB6372" w:rsidRPr="00324322" w:rsidRDefault="00FB6372" w:rsidP="00324322">
      <w:pPr>
        <w:pStyle w:val="Heading1NoNumberingNoTOC"/>
        <w:spacing w:before="360" w:after="120" w:line="280" w:lineRule="atLeast"/>
        <w:rPr>
          <w:szCs w:val="28"/>
        </w:rPr>
      </w:pPr>
      <w:bookmarkStart w:id="1" w:name="_Toc75198794"/>
      <w:r w:rsidRPr="00324322">
        <w:rPr>
          <w:szCs w:val="28"/>
        </w:rPr>
        <w:t>Reason for the Extension</w:t>
      </w:r>
      <w:bookmarkEnd w:id="1"/>
    </w:p>
    <w:p w14:paraId="14B74879" w14:textId="57EB514A" w:rsidR="007B614B" w:rsidRPr="00324322" w:rsidRDefault="00DA7E40" w:rsidP="00324322">
      <w:pPr>
        <w:pStyle w:val="BodyText"/>
        <w:spacing w:before="120" w:after="120" w:line="280" w:lineRule="atLeast"/>
        <w:rPr>
          <w:szCs w:val="22"/>
        </w:rPr>
      </w:pPr>
      <w:r w:rsidRPr="00324322">
        <w:rPr>
          <w:szCs w:val="22"/>
        </w:rPr>
        <w:t>R</w:t>
      </w:r>
      <w:r w:rsidR="00FB6372" w:rsidRPr="00324322">
        <w:rPr>
          <w:szCs w:val="22"/>
        </w:rPr>
        <w:t xml:space="preserve">esponsibility for administration of the WEM </w:t>
      </w:r>
      <w:r w:rsidR="006E6D87" w:rsidRPr="00324322">
        <w:rPr>
          <w:szCs w:val="22"/>
        </w:rPr>
        <w:t>Rules transferred</w:t>
      </w:r>
      <w:r w:rsidR="00FB6372" w:rsidRPr="00324322">
        <w:rPr>
          <w:szCs w:val="22"/>
        </w:rPr>
        <w:t xml:space="preserve"> from the Rule Change Panel to the Coordinator on 1 July 2021</w:t>
      </w:r>
      <w:r w:rsidR="0007038F" w:rsidRPr="00324322">
        <w:rPr>
          <w:szCs w:val="22"/>
        </w:rPr>
        <w:t>.</w:t>
      </w:r>
      <w:r w:rsidR="00324322">
        <w:rPr>
          <w:szCs w:val="22"/>
        </w:rPr>
        <w:t xml:space="preserve"> </w:t>
      </w:r>
      <w:r w:rsidR="00444A70">
        <w:rPr>
          <w:szCs w:val="22"/>
        </w:rPr>
        <w:t>As a result</w:t>
      </w:r>
      <w:r w:rsidR="0007038F" w:rsidRPr="00324322">
        <w:rPr>
          <w:szCs w:val="22"/>
        </w:rPr>
        <w:t xml:space="preserve">, </w:t>
      </w:r>
      <w:r w:rsidR="007B614B" w:rsidRPr="00324322">
        <w:rPr>
          <w:szCs w:val="22"/>
        </w:rPr>
        <w:t>the Coordinator is now responsible for progressing this Rule Change Proposal.</w:t>
      </w:r>
    </w:p>
    <w:p w14:paraId="4496759A" w14:textId="0E7E77AA" w:rsidR="00324322" w:rsidRPr="00931447" w:rsidRDefault="00324322" w:rsidP="00324322">
      <w:pPr>
        <w:pStyle w:val="BodyText"/>
        <w:spacing w:before="120" w:after="120" w:line="280" w:lineRule="atLeast"/>
        <w:rPr>
          <w:szCs w:val="22"/>
        </w:rPr>
      </w:pPr>
      <w:r>
        <w:rPr>
          <w:szCs w:val="22"/>
        </w:rPr>
        <w:t xml:space="preserve">The Coordinator is currently conducting a review of </w:t>
      </w:r>
      <w:r w:rsidRPr="00931447">
        <w:rPr>
          <w:szCs w:val="22"/>
        </w:rPr>
        <w:t>the Reserve Capacity Mechanism (</w:t>
      </w:r>
      <w:r w:rsidRPr="001F4F44">
        <w:rPr>
          <w:b/>
          <w:bCs/>
          <w:szCs w:val="22"/>
        </w:rPr>
        <w:t>RCM</w:t>
      </w:r>
      <w:r w:rsidRPr="00931447">
        <w:rPr>
          <w:szCs w:val="22"/>
        </w:rPr>
        <w:t>)</w:t>
      </w:r>
      <w:r w:rsidRPr="00857487">
        <w:rPr>
          <w:rStyle w:val="FootnoteReference"/>
          <w:szCs w:val="22"/>
          <w:vertAlign w:val="superscript"/>
        </w:rPr>
        <w:footnoteReference w:id="1"/>
      </w:r>
      <w:r w:rsidRPr="00931447">
        <w:rPr>
          <w:szCs w:val="22"/>
        </w:rPr>
        <w:t xml:space="preserve"> </w:t>
      </w:r>
      <w:r>
        <w:rPr>
          <w:szCs w:val="22"/>
        </w:rPr>
        <w:t xml:space="preserve">which will </w:t>
      </w:r>
      <w:r w:rsidR="00A10A4B">
        <w:rPr>
          <w:szCs w:val="22"/>
        </w:rPr>
        <w:t xml:space="preserve">(among other things) </w:t>
      </w:r>
      <w:r w:rsidR="00444A70">
        <w:rPr>
          <w:szCs w:val="22"/>
        </w:rPr>
        <w:t xml:space="preserve">address </w:t>
      </w:r>
      <w:r>
        <w:rPr>
          <w:szCs w:val="22"/>
        </w:rPr>
        <w:t>the matter</w:t>
      </w:r>
      <w:r w:rsidR="00A10A4B">
        <w:rPr>
          <w:szCs w:val="22"/>
        </w:rPr>
        <w:t>s</w:t>
      </w:r>
      <w:r>
        <w:rPr>
          <w:szCs w:val="22"/>
        </w:rPr>
        <w:t xml:space="preserve"> considered by RC_2019_03. Therefore, the </w:t>
      </w:r>
      <w:r w:rsidRPr="00931447">
        <w:rPr>
          <w:szCs w:val="22"/>
        </w:rPr>
        <w:t xml:space="preserve">Coordinator has extended the timeframe for publication of the Draft Rule Change Report </w:t>
      </w:r>
      <w:r>
        <w:rPr>
          <w:szCs w:val="22"/>
        </w:rPr>
        <w:t>for RC_201</w:t>
      </w:r>
      <w:r w:rsidR="005B5C04">
        <w:rPr>
          <w:szCs w:val="22"/>
        </w:rPr>
        <w:t>9</w:t>
      </w:r>
      <w:r>
        <w:rPr>
          <w:szCs w:val="22"/>
        </w:rPr>
        <w:t xml:space="preserve">_03 </w:t>
      </w:r>
      <w:r w:rsidRPr="00931447">
        <w:rPr>
          <w:szCs w:val="22"/>
        </w:rPr>
        <w:t xml:space="preserve">until </w:t>
      </w:r>
      <w:r w:rsidR="00F46AB6">
        <w:rPr>
          <w:szCs w:val="22"/>
        </w:rPr>
        <w:t>30</w:t>
      </w:r>
      <w:r w:rsidRPr="00931447">
        <w:rPr>
          <w:szCs w:val="22"/>
        </w:rPr>
        <w:t xml:space="preserve"> December 2022 to allow </w:t>
      </w:r>
      <w:r w:rsidR="00444A70">
        <w:rPr>
          <w:szCs w:val="22"/>
        </w:rPr>
        <w:t xml:space="preserve">adequate </w:t>
      </w:r>
      <w:r w:rsidRPr="00931447">
        <w:rPr>
          <w:szCs w:val="22"/>
        </w:rPr>
        <w:t xml:space="preserve">time to </w:t>
      </w:r>
      <w:r>
        <w:rPr>
          <w:szCs w:val="22"/>
        </w:rPr>
        <w:t>undertake the review of the RCM</w:t>
      </w:r>
      <w:r w:rsidRPr="00931447">
        <w:rPr>
          <w:szCs w:val="22"/>
        </w:rPr>
        <w:t>.</w:t>
      </w:r>
    </w:p>
    <w:p w14:paraId="00A6605A" w14:textId="77777777" w:rsidR="00FB6372" w:rsidRPr="00324322" w:rsidRDefault="00FB6372" w:rsidP="00324322">
      <w:pPr>
        <w:pStyle w:val="Heading1NoNumberingNoTOC"/>
        <w:spacing w:before="360" w:after="120" w:line="280" w:lineRule="atLeast"/>
        <w:rPr>
          <w:szCs w:val="28"/>
        </w:rPr>
      </w:pPr>
      <w:bookmarkStart w:id="2" w:name="_Toc75198795"/>
      <w:r w:rsidRPr="00324322">
        <w:rPr>
          <w:szCs w:val="28"/>
        </w:rPr>
        <w:t>Proposed Work Program</w:t>
      </w:r>
      <w:bookmarkEnd w:id="2"/>
    </w:p>
    <w:p w14:paraId="09CB0A1B" w14:textId="77777777" w:rsidR="00FB6372" w:rsidRPr="00324322" w:rsidRDefault="00FB6372" w:rsidP="00324322">
      <w:pPr>
        <w:pStyle w:val="ListBullet"/>
        <w:spacing w:before="120" w:after="120" w:line="280" w:lineRule="atLeast"/>
      </w:pPr>
      <w:r w:rsidRPr="00324322">
        <w:t>The Coordinator undertakes any required consultation and analysis.</w:t>
      </w:r>
    </w:p>
    <w:p w14:paraId="4D4F6422" w14:textId="24C1702E" w:rsidR="00FB6372" w:rsidRPr="00324322" w:rsidRDefault="00FB6372" w:rsidP="00324322">
      <w:pPr>
        <w:pStyle w:val="ListBullet"/>
        <w:spacing w:before="120" w:after="120" w:line="280" w:lineRule="atLeast"/>
      </w:pPr>
      <w:r w:rsidRPr="00324322">
        <w:t xml:space="preserve">The Coordinator presents its final decision in </w:t>
      </w:r>
      <w:r w:rsidR="00444A70">
        <w:t>a</w:t>
      </w:r>
      <w:r w:rsidR="00444A70" w:rsidRPr="00324322">
        <w:t xml:space="preserve"> </w:t>
      </w:r>
      <w:r w:rsidRPr="00324322">
        <w:t>Final Rule Change Report.</w:t>
      </w:r>
    </w:p>
    <w:p w14:paraId="79C145C6" w14:textId="2BF949C3" w:rsidR="00FB6372" w:rsidRPr="00324322" w:rsidRDefault="00FB6372" w:rsidP="00324322">
      <w:pPr>
        <w:pStyle w:val="ListBullet"/>
        <w:spacing w:before="120" w:after="120" w:line="280" w:lineRule="atLeast"/>
      </w:pPr>
      <w:r w:rsidRPr="00324322">
        <w:t xml:space="preserve">If approved, </w:t>
      </w:r>
      <w:r w:rsidR="00444A70">
        <w:t>any</w:t>
      </w:r>
      <w:r w:rsidR="00444A70" w:rsidRPr="00324322">
        <w:t xml:space="preserve"> </w:t>
      </w:r>
      <w:r w:rsidRPr="00324322">
        <w:t>Amending Rules commence.</w:t>
      </w:r>
    </w:p>
    <w:p w14:paraId="069EC826" w14:textId="77777777" w:rsidR="00FB6372" w:rsidRPr="00324322" w:rsidRDefault="00FB6372" w:rsidP="00324322">
      <w:pPr>
        <w:pStyle w:val="Heading1NoNumberingNoTOC"/>
        <w:spacing w:before="360" w:after="120" w:line="280" w:lineRule="atLeast"/>
        <w:rPr>
          <w:szCs w:val="28"/>
        </w:rPr>
      </w:pPr>
      <w:bookmarkStart w:id="3" w:name="_Toc75198796"/>
      <w:r w:rsidRPr="00324322">
        <w:rPr>
          <w:szCs w:val="28"/>
        </w:rPr>
        <w:lastRenderedPageBreak/>
        <w:t>Extended Timeline</w:t>
      </w:r>
      <w:bookmarkEnd w:id="3"/>
    </w:p>
    <w:p w14:paraId="1471202A" w14:textId="77777777" w:rsidR="00FB6372" w:rsidRPr="00324322" w:rsidRDefault="00FB6372" w:rsidP="00324322">
      <w:pPr>
        <w:pStyle w:val="BodyText"/>
        <w:spacing w:before="120" w:after="120" w:line="280" w:lineRule="atLeast"/>
        <w:rPr>
          <w:szCs w:val="22"/>
        </w:rPr>
      </w:pPr>
      <w:r w:rsidRPr="00324322">
        <w:rPr>
          <w:szCs w:val="22"/>
        </w:rPr>
        <w:t>The projected timeline for processing this proposal, including the extension, is:</w:t>
      </w:r>
    </w:p>
    <w:p w14:paraId="77980E41" w14:textId="77777777" w:rsidR="00FA0164" w:rsidRDefault="00FB6372" w:rsidP="00324322">
      <w:pPr>
        <w:pStyle w:val="BodyText"/>
        <w:spacing w:before="120" w:after="120" w:line="280" w:lineRule="atLeast"/>
      </w:pPr>
      <w:r w:rsidRPr="00324322">
        <w:rPr>
          <w:noProof/>
          <w:szCs w:val="22"/>
        </w:rPr>
        <mc:AlternateContent>
          <mc:Choice Requires="wpc">
            <w:drawing>
              <wp:inline distT="0" distB="0" distL="0" distR="0" wp14:anchorId="604C1F77" wp14:editId="6E6D14DA">
                <wp:extent cx="5798820" cy="1926590"/>
                <wp:effectExtent l="0" t="0" r="0" b="16510"/>
                <wp:docPr id="84" name="Canvas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64" name="Group 64"/>
                        <wpg:cNvGrpSpPr>
                          <a:grpSpLocks/>
                        </wpg:cNvGrpSpPr>
                        <wpg:grpSpPr bwMode="auto">
                          <a:xfrm>
                            <a:off x="3912020" y="831968"/>
                            <a:ext cx="789305" cy="1036320"/>
                            <a:chOff x="6661" y="5835"/>
                            <a:chExt cx="1243" cy="1632"/>
                          </a:xfrm>
                        </wpg:grpSpPr>
                        <wps:wsp>
                          <wps:cNvPr id="65" name="Line 6"/>
                          <wps:cNvCnPr/>
                          <wps:spPr bwMode="auto">
                            <a:xfrm>
                              <a:off x="7284" y="5835"/>
                              <a:ext cx="0" cy="41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alpha val="92999"/>
                                </a:schemeClr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1" y="6608"/>
                              <a:ext cx="1243" cy="8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gradFill rotWithShape="1">
                                    <a:gsLst>
                                      <a:gs pos="0">
                                        <a:srgbClr val="006699">
                                          <a:alpha val="75000"/>
                                        </a:srgbClr>
                                      </a:gs>
                                      <a:gs pos="50000">
                                        <a:srgbClr val="CCECFF">
                                          <a:alpha val="75000"/>
                                        </a:srgbClr>
                                      </a:gs>
                                      <a:gs pos="100000">
                                        <a:srgbClr val="006699">
                                          <a:alpha val="75000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508000">
                                  <a:solidFill>
                                    <a:srgbClr val="009999">
                                      <a:alpha val="92999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D58BBE" w14:textId="552A867A" w:rsidR="002F1FF0" w:rsidRDefault="00F46AB6" w:rsidP="00FB6372">
                                <w:pPr>
                                  <w:pStyle w:val="TimelineText"/>
                                </w:pPr>
                                <w:r>
                                  <w:t>30</w:t>
                                </w:r>
                                <w:r w:rsidR="002F1FF0" w:rsidRPr="00ED54C1">
                                  <w:t> Dec 202</w:t>
                                </w:r>
                                <w:r w:rsidR="007975DF">
                                  <w:t>2</w:t>
                                </w:r>
                                <w:r w:rsidR="002F1FF0" w:rsidRPr="00ED54C1">
                                  <w:t xml:space="preserve"> </w:t>
                                </w:r>
                              </w:p>
                              <w:p w14:paraId="375ED1A3" w14:textId="77777777" w:rsidR="002F1FF0" w:rsidRPr="008E0635" w:rsidRDefault="002F1FF0" w:rsidP="00FB6372">
                                <w:pPr>
                                  <w:pStyle w:val="TimelineText"/>
                                </w:pPr>
                                <w:r>
                                  <w:t>Final Rule Change Report published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67" name="Group 67"/>
                        <wpg:cNvGrpSpPr>
                          <a:grpSpLocks/>
                        </wpg:cNvGrpSpPr>
                        <wpg:grpSpPr bwMode="auto">
                          <a:xfrm>
                            <a:off x="2003782" y="834014"/>
                            <a:ext cx="723265" cy="1021715"/>
                            <a:chOff x="8101" y="5835"/>
                            <a:chExt cx="1139" cy="1609"/>
                          </a:xfrm>
                        </wpg:grpSpPr>
                        <wps:wsp>
                          <wps:cNvPr id="68" name="Line 9"/>
                          <wps:cNvCnPr/>
                          <wps:spPr bwMode="auto">
                            <a:xfrm>
                              <a:off x="8656" y="5835"/>
                              <a:ext cx="1" cy="40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alpha val="92999"/>
                                </a:schemeClr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1" y="6585"/>
                              <a:ext cx="1139" cy="8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gradFill rotWithShape="1">
                                    <a:gsLst>
                                      <a:gs pos="0">
                                        <a:srgbClr val="006699">
                                          <a:alpha val="75000"/>
                                        </a:srgbClr>
                                      </a:gs>
                                      <a:gs pos="50000">
                                        <a:srgbClr val="CCECFF">
                                          <a:alpha val="75000"/>
                                        </a:srgbClr>
                                      </a:gs>
                                      <a:gs pos="100000">
                                        <a:srgbClr val="006699">
                                          <a:alpha val="75000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508000">
                                  <a:solidFill>
                                    <a:srgbClr val="009999">
                                      <a:alpha val="92999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9D3D58" w14:textId="77777777" w:rsidR="002F1FF0" w:rsidRDefault="002F1FF0" w:rsidP="00FB6372">
                                <w:pPr>
                                  <w:pStyle w:val="TimelineText"/>
                                </w:pPr>
                                <w:r>
                                  <w:t>20 Apr 2021</w:t>
                                </w:r>
                              </w:p>
                              <w:p w14:paraId="6A473EB8" w14:textId="77777777" w:rsidR="002F1FF0" w:rsidRPr="008E0635" w:rsidRDefault="002F1FF0" w:rsidP="00FB6372">
                                <w:pPr>
                                  <w:pStyle w:val="TimelineText"/>
                                </w:pPr>
                                <w:r>
                                  <w:t>Draft Rule Change Report published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70" name="Group 70"/>
                        <wpg:cNvGrpSpPr>
                          <a:grpSpLocks/>
                        </wpg:cNvGrpSpPr>
                        <wpg:grpSpPr bwMode="auto">
                          <a:xfrm>
                            <a:off x="2980765" y="830743"/>
                            <a:ext cx="716915" cy="1040765"/>
                            <a:chOff x="5181" y="5838"/>
                            <a:chExt cx="1129" cy="1639"/>
                          </a:xfrm>
                        </wpg:grpSpPr>
                        <wps:wsp>
                          <wps:cNvPr id="71" name="Line 12"/>
                          <wps:cNvCnPr/>
                          <wps:spPr bwMode="auto">
                            <a:xfrm>
                              <a:off x="5741" y="5838"/>
                              <a:ext cx="1" cy="41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alpha val="92999"/>
                                </a:schemeClr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81" y="6618"/>
                              <a:ext cx="1129" cy="8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gradFill rotWithShape="1">
                                    <a:gsLst>
                                      <a:gs pos="0">
                                        <a:srgbClr val="006699">
                                          <a:alpha val="75000"/>
                                        </a:srgbClr>
                                      </a:gs>
                                      <a:gs pos="50000">
                                        <a:srgbClr val="CCECFF">
                                          <a:alpha val="75000"/>
                                        </a:srgbClr>
                                      </a:gs>
                                      <a:gs pos="100000">
                                        <a:srgbClr val="006699">
                                          <a:alpha val="75000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508000">
                                  <a:solidFill>
                                    <a:srgbClr val="009999">
                                      <a:alpha val="92999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3E0C4F" w14:textId="77777777" w:rsidR="002F1FF0" w:rsidRDefault="002F1FF0" w:rsidP="00FB6372">
                                <w:pPr>
                                  <w:pStyle w:val="TimelineText"/>
                                </w:pPr>
                                <w:r>
                                  <w:t>19 May 2021</w:t>
                                </w:r>
                              </w:p>
                              <w:p w14:paraId="496B0904" w14:textId="77777777" w:rsidR="002F1FF0" w:rsidRPr="008E0635" w:rsidRDefault="002F1FF0" w:rsidP="00FB6372">
                                <w:pPr>
                                  <w:pStyle w:val="TimelineText"/>
                                </w:pPr>
                                <w:r>
                                  <w:t>End of second submission period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73" name="Group 20"/>
                        <wpg:cNvGrpSpPr>
                          <a:grpSpLocks/>
                        </wpg:cNvGrpSpPr>
                        <wpg:grpSpPr bwMode="auto">
                          <a:xfrm>
                            <a:off x="3413175" y="190709"/>
                            <a:ext cx="715010" cy="401320"/>
                            <a:chOff x="1276" y="4747"/>
                            <a:chExt cx="1126" cy="632"/>
                          </a:xfrm>
                        </wpg:grpSpPr>
                        <wps:wsp>
                          <wps:cNvPr id="74" name="Line 21"/>
                          <wps:cNvCnPr/>
                          <wps:spPr bwMode="auto">
                            <a:xfrm>
                              <a:off x="1846" y="4987"/>
                              <a:ext cx="1" cy="39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alpha val="92999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6" y="4747"/>
                              <a:ext cx="112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gradFill rotWithShape="1">
                                    <a:gsLst>
                                      <a:gs pos="0">
                                        <a:srgbClr val="006699">
                                          <a:alpha val="75000"/>
                                        </a:srgbClr>
                                      </a:gs>
                                      <a:gs pos="50000">
                                        <a:srgbClr val="CCECFF">
                                          <a:alpha val="75000"/>
                                        </a:srgbClr>
                                      </a:gs>
                                      <a:gs pos="100000">
                                        <a:srgbClr val="006699">
                                          <a:alpha val="75000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508000">
                                  <a:solidFill>
                                    <a:srgbClr val="009999">
                                      <a:alpha val="92999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45C1E2" w14:textId="77777777" w:rsidR="002F1FF0" w:rsidRPr="00FE4444" w:rsidRDefault="002F1FF0" w:rsidP="00FB6372">
                                <w:pPr>
                                  <w:pStyle w:val="TimelineText"/>
                                </w:pPr>
                                <w:r w:rsidRPr="00FE4444">
                                  <w:t>We are here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wgp>
                      <wps:wsp>
                        <wps:cNvPr id="7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971729" y="340360"/>
                            <a:ext cx="79121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gradFill rotWithShape="1">
                                  <a:gsLst>
                                    <a:gs pos="0">
                                      <a:srgbClr val="006699">
                                        <a:alpha val="75000"/>
                                      </a:srgbClr>
                                    </a:gs>
                                    <a:gs pos="50000">
                                      <a:srgbClr val="CCECFF">
                                        <a:alpha val="75000"/>
                                      </a:srgbClr>
                                    </a:gs>
                                    <a:gs pos="100000">
                                      <a:srgbClr val="006699">
                                        <a:alpha val="75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508000">
                                <a:solidFill>
                                  <a:srgbClr val="009999">
                                    <a:alpha val="92999"/>
                                  </a:srgb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BD65D" w14:textId="77777777" w:rsidR="002F1FF0" w:rsidRPr="00C2559E" w:rsidRDefault="002F1FF0" w:rsidP="00FB6372">
                              <w:pPr>
                                <w:pStyle w:val="TimelineText"/>
                              </w:pPr>
                              <w:r>
                                <w:t xml:space="preserve">Provisional </w:t>
                              </w:r>
                              <w:r w:rsidRPr="00C2559E">
                                <w:t>commencement</w:t>
                              </w:r>
                            </w:p>
                            <w:p w14:paraId="19CB90C5" w14:textId="77777777" w:rsidR="002F1FF0" w:rsidRPr="00CF56F2" w:rsidRDefault="002F1FF0" w:rsidP="00FB6372">
                              <w:pPr>
                                <w:pStyle w:val="TimelineText"/>
                              </w:pPr>
                              <w:r>
                                <w:t>TBD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77" name="Group 77"/>
                        <wpg:cNvGrpSpPr>
                          <a:grpSpLocks/>
                        </wpg:cNvGrpSpPr>
                        <wpg:grpSpPr bwMode="auto">
                          <a:xfrm>
                            <a:off x="984409" y="830839"/>
                            <a:ext cx="774065" cy="1093470"/>
                            <a:chOff x="100" y="0"/>
                            <a:chExt cx="1219" cy="1722"/>
                          </a:xfrm>
                        </wpg:grpSpPr>
                        <wps:wsp>
                          <wps:cNvPr id="78" name="Line 12"/>
                          <wps:cNvCnPr/>
                          <wps:spPr bwMode="auto">
                            <a:xfrm>
                              <a:off x="705" y="0"/>
                              <a:ext cx="1" cy="41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alpha val="92999"/>
                                </a:schemeClr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" y="758"/>
                              <a:ext cx="1219" cy="9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gradFill rotWithShape="1">
                                    <a:gsLst>
                                      <a:gs pos="0">
                                        <a:srgbClr val="006699">
                                          <a:alpha val="75000"/>
                                        </a:srgbClr>
                                      </a:gs>
                                      <a:gs pos="50000">
                                        <a:srgbClr val="CCECFF">
                                          <a:alpha val="75000"/>
                                        </a:srgbClr>
                                      </a:gs>
                                      <a:gs pos="100000">
                                        <a:srgbClr val="006699">
                                          <a:alpha val="75000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508000">
                                  <a:solidFill>
                                    <a:srgbClr val="009999">
                                      <a:alpha val="92999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7D8705" w14:textId="77777777" w:rsidR="002F1FF0" w:rsidRDefault="002F1FF0" w:rsidP="00FB6372">
                                <w:pPr>
                                  <w:pStyle w:val="TimelineText"/>
                                </w:pPr>
                                <w:r>
                                  <w:t>11 Feb 2021</w:t>
                                </w:r>
                              </w:p>
                              <w:p w14:paraId="37B1A029" w14:textId="77777777" w:rsidR="002F1FF0" w:rsidRDefault="002F1FF0" w:rsidP="00FB6372">
                                <w:pPr>
                                  <w:pStyle w:val="TimelineText"/>
                                </w:pPr>
                                <w:r>
                                  <w:t>End of first submission period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80" name="Group 80"/>
                        <wpg:cNvGrpSpPr>
                          <a:grpSpLocks/>
                        </wpg:cNvGrpSpPr>
                        <wpg:grpSpPr bwMode="auto">
                          <a:xfrm>
                            <a:off x="19050" y="828838"/>
                            <a:ext cx="733425" cy="1096645"/>
                            <a:chOff x="120" y="0"/>
                            <a:chExt cx="1155" cy="1727"/>
                          </a:xfrm>
                        </wpg:grpSpPr>
                        <wps:wsp>
                          <wps:cNvPr id="81" name="Line 12"/>
                          <wps:cNvCnPr/>
                          <wps:spPr bwMode="auto">
                            <a:xfrm>
                              <a:off x="705" y="0"/>
                              <a:ext cx="1" cy="41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alpha val="92999"/>
                                </a:schemeClr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" y="763"/>
                              <a:ext cx="1155" cy="9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gradFill rotWithShape="1">
                                    <a:gsLst>
                                      <a:gs pos="0">
                                        <a:srgbClr val="006699">
                                          <a:alpha val="75000"/>
                                        </a:srgbClr>
                                      </a:gs>
                                      <a:gs pos="50000">
                                        <a:srgbClr val="CCECFF">
                                          <a:alpha val="75000"/>
                                        </a:srgbClr>
                                      </a:gs>
                                      <a:gs pos="100000">
                                        <a:srgbClr val="006699">
                                          <a:alpha val="75000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508000">
                                  <a:solidFill>
                                    <a:srgbClr val="009999">
                                      <a:alpha val="92999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5A1A77" w14:textId="77777777" w:rsidR="002F1FF0" w:rsidRDefault="002F1FF0" w:rsidP="00FB6372">
                                <w:pPr>
                                  <w:pStyle w:val="TimelineText"/>
                                </w:pPr>
                                <w:r>
                                  <w:t>18 Dec 2020</w:t>
                                </w:r>
                              </w:p>
                              <w:p w14:paraId="7FB60B56" w14:textId="77777777" w:rsidR="002F1FF0" w:rsidRDefault="002F1FF0" w:rsidP="00FB6372">
                                <w:pPr>
                                  <w:pStyle w:val="TimelineText"/>
                                </w:pPr>
                                <w:r>
                                  <w:t>Notice published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s:wsp>
                        <wps:cNvPr id="8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0658" y="457200"/>
                            <a:ext cx="5143500" cy="541020"/>
                          </a:xfrm>
                          <a:prstGeom prst="rightArrow">
                            <a:avLst>
                              <a:gd name="adj1" fmla="val 47796"/>
                              <a:gd name="adj2" fmla="val 108847"/>
                            </a:avLst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5DDE6B8" w14:textId="77777777" w:rsidR="002F1FF0" w:rsidRPr="004754BE" w:rsidRDefault="002F1FF0" w:rsidP="00FB6372">
                              <w:pPr>
                                <w:pStyle w:val="TimelineHeading"/>
                                <w:spacing w:before="0"/>
                                <w:rPr>
                                  <w:color w:val="FFFFFF" w:themeColor="background1"/>
                                </w:rPr>
                              </w:pPr>
                              <w:r w:rsidRPr="004754BE">
                                <w:rPr>
                                  <w:rStyle w:val="Bold"/>
                                  <w:rFonts w:eastAsiaTheme="majorEastAsia"/>
                                  <w:color w:val="FFFFFF" w:themeColor="background1"/>
                                </w:rPr>
                                <w:t>Timeline for this Rule Change Proposal</w:t>
                              </w:r>
                            </w:p>
                          </w:txbxContent>
                        </wps:txbx>
                        <wps:bodyPr rot="0" vert="horz" wrap="square" lIns="53035" tIns="26518" rIns="53035" bIns="26518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04C1F77" id="Canvas 84" o:spid="_x0000_s1026" editas="canvas" style="width:456.6pt;height:151.7pt;mso-position-horizontal-relative:char;mso-position-vertical-relative:line" coordsize="57988,19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988;height:19265;visibility:visible;mso-wrap-style:square">
                  <v:fill o:detectmouseclick="t"/>
                  <v:path o:connecttype="none"/>
                </v:shape>
                <v:group id="Group 64" o:spid="_x0000_s1028" style="position:absolute;left:39120;top:8319;width:7893;height:10363" coordorigin="6661,5835" coordsize="1243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line id="Line 6" o:spid="_x0000_s1029" style="position:absolute;visibility:visible;mso-wrap-style:square" from="7284,5835" to="7284,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" strokecolor="#373636 [3213]" strokeweight="1pt">
                    <v:stroke endarrow="oval" opacity="60909f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6" o:spid="_x0000_s1030" type="#_x0000_t202" style="position:absolute;left:6661;top:6608;width:1243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  <v:textbox inset="0,0,0,0">
                      <w:txbxContent>
                        <w:p w14:paraId="4CD58BBE" w14:textId="552A867A" w:rsidR="002F1FF0" w:rsidRDefault="00F46AB6" w:rsidP="00FB6372">
                          <w:pPr>
                            <w:pStyle w:val="TimelineText"/>
                          </w:pPr>
                          <w:r>
                            <w:t>30</w:t>
                          </w:r>
                          <w:r w:rsidR="002F1FF0" w:rsidRPr="00ED54C1">
                            <w:t> Dec 202</w:t>
                          </w:r>
                          <w:r w:rsidR="007975DF">
                            <w:t>2</w:t>
                          </w:r>
                          <w:r w:rsidR="002F1FF0" w:rsidRPr="00ED54C1">
                            <w:t xml:space="preserve"> </w:t>
                          </w:r>
                        </w:p>
                        <w:p w14:paraId="375ED1A3" w14:textId="77777777" w:rsidR="002F1FF0" w:rsidRPr="008E0635" w:rsidRDefault="002F1FF0" w:rsidP="00FB6372">
                          <w:pPr>
                            <w:pStyle w:val="TimelineText"/>
                          </w:pPr>
                          <w:r>
                            <w:t>Final Rule Change Report published</w:t>
                          </w:r>
                        </w:p>
                      </w:txbxContent>
                    </v:textbox>
                  </v:shape>
                </v:group>
                <v:group id="Group 67" o:spid="_x0000_s1031" style="position:absolute;left:20037;top:8340;width:7233;height:10217" coordorigin="8101,5835" coordsize="1139,1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line id="Line 9" o:spid="_x0000_s1032" style="position:absolute;visibility:visible;mso-wrap-style:square" from="8656,5835" to="8657,6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" strokecolor="#373636 [3213]" strokeweight="1pt">
                    <v:stroke endarrow="oval" opacity="60909f"/>
                  </v:line>
                  <v:shape id="Text Box 69" o:spid="_x0000_s1033" type="#_x0000_t202" style="position:absolute;left:8101;top:6585;width:1139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  <v:textbox inset="0,0,0,0">
                      <w:txbxContent>
                        <w:p w14:paraId="4B9D3D58" w14:textId="77777777" w:rsidR="002F1FF0" w:rsidRDefault="002F1FF0" w:rsidP="00FB6372">
                          <w:pPr>
                            <w:pStyle w:val="TimelineText"/>
                          </w:pPr>
                          <w:r>
                            <w:t>20 Apr 2021</w:t>
                          </w:r>
                        </w:p>
                        <w:p w14:paraId="6A473EB8" w14:textId="77777777" w:rsidR="002F1FF0" w:rsidRPr="008E0635" w:rsidRDefault="002F1FF0" w:rsidP="00FB6372">
                          <w:pPr>
                            <w:pStyle w:val="TimelineText"/>
                          </w:pPr>
                          <w:r>
                            <w:t>Draft Rule Change Report published</w:t>
                          </w:r>
                        </w:p>
                      </w:txbxContent>
                    </v:textbox>
                  </v:shape>
                </v:group>
                <v:group id="Group 70" o:spid="_x0000_s1034" style="position:absolute;left:29807;top:8307;width:7169;height:10408" coordorigin="5181,5838" coordsize="1129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line id="Line 12" o:spid="_x0000_s1035" style="position:absolute;visibility:visible;mso-wrap-style:square" from="5741,5838" to="5742,6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" strokecolor="#373636 [3213]" strokeweight="1pt">
                    <v:stroke endarrow="oval" opacity="60909f"/>
                  </v:line>
                  <v:shape id="Text Box 13" o:spid="_x0000_s1036" type="#_x0000_t202" style="position:absolute;left:5181;top:6618;width:1129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  <v:textbox inset="0,0,0,0">
                      <w:txbxContent>
                        <w:p w14:paraId="4A3E0C4F" w14:textId="77777777" w:rsidR="002F1FF0" w:rsidRDefault="002F1FF0" w:rsidP="00FB6372">
                          <w:pPr>
                            <w:pStyle w:val="TimelineText"/>
                          </w:pPr>
                          <w:r>
                            <w:t>19 May 2021</w:t>
                          </w:r>
                        </w:p>
                        <w:p w14:paraId="496B0904" w14:textId="77777777" w:rsidR="002F1FF0" w:rsidRPr="008E0635" w:rsidRDefault="002F1FF0" w:rsidP="00FB6372">
                          <w:pPr>
                            <w:pStyle w:val="TimelineText"/>
                          </w:pPr>
                          <w:r>
                            <w:t>End of second submission period</w:t>
                          </w:r>
                        </w:p>
                      </w:txbxContent>
                    </v:textbox>
                  </v:shape>
                </v:group>
                <v:group id="Group 20" o:spid="_x0000_s1037" style="position:absolute;left:34131;top:1907;width:7150;height:4013" coordorigin="1276,4747" coordsize="1126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line id="Line 21" o:spid="_x0000_s1038" style="position:absolute;visibility:visible;mso-wrap-style:square" from="1846,4987" to="1847,5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" strokecolor="#373636 [3213]" strokeweight="1pt">
                    <v:stroke endarrow="block" opacity="60909f"/>
                  </v:line>
                  <v:shape id="Text Box 22" o:spid="_x0000_s1039" type="#_x0000_t202" style="position:absolute;left:1276;top:4747;width:1126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" filled="f" stroked="f">
                    <v:textbox style="mso-fit-shape-to-text:t" inset="0,0,0,0">
                      <w:txbxContent>
                        <w:p w14:paraId="2A45C1E2" w14:textId="77777777" w:rsidR="002F1FF0" w:rsidRPr="00FE4444" w:rsidRDefault="002F1FF0" w:rsidP="00FB6372">
                          <w:pPr>
                            <w:pStyle w:val="TimelineText"/>
                          </w:pPr>
                          <w:r w:rsidRPr="00FE4444">
                            <w:t>We are here</w:t>
                          </w:r>
                        </w:p>
                      </w:txbxContent>
                    </v:textbox>
                  </v:shape>
                </v:group>
                <v:shape id="Text Box 23" o:spid="_x0000_s1040" type="#_x0000_t202" style="position:absolute;left:49717;top:3403;width:7912;height:4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512BD65D" w14:textId="77777777" w:rsidR="002F1FF0" w:rsidRPr="00C2559E" w:rsidRDefault="002F1FF0" w:rsidP="00FB6372">
                        <w:pPr>
                          <w:pStyle w:val="TimelineText"/>
                        </w:pPr>
                        <w:r>
                          <w:t xml:space="preserve">Provisional </w:t>
                        </w:r>
                        <w:r w:rsidRPr="00C2559E">
                          <w:t>commencement</w:t>
                        </w:r>
                      </w:p>
                      <w:p w14:paraId="19CB90C5" w14:textId="77777777" w:rsidR="002F1FF0" w:rsidRPr="00CF56F2" w:rsidRDefault="002F1FF0" w:rsidP="00FB6372">
                        <w:pPr>
                          <w:pStyle w:val="TimelineText"/>
                        </w:pPr>
                        <w:r>
                          <w:t>TBD</w:t>
                        </w:r>
                      </w:p>
                    </w:txbxContent>
                  </v:textbox>
                </v:shape>
                <v:group id="Group 77" o:spid="_x0000_s1041" style="position:absolute;left:9844;top:8308;width:7740;height:10935" coordorigin="100" coordsize="1219,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line id="Line 12" o:spid="_x0000_s1042" style="position:absolute;visibility:visible;mso-wrap-style:square" from="705,0" to="706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" strokecolor="#373636 [3213]" strokeweight="1pt">
                    <v:stroke endarrow="oval" opacity="60909f"/>
                  </v:line>
                  <v:shape id="Text Box 13" o:spid="_x0000_s1043" type="#_x0000_t202" style="position:absolute;left:100;top:758;width:1219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<v:textbox inset="0,0,0,0">
                      <w:txbxContent>
                        <w:p w14:paraId="317D8705" w14:textId="77777777" w:rsidR="002F1FF0" w:rsidRDefault="002F1FF0" w:rsidP="00FB6372">
                          <w:pPr>
                            <w:pStyle w:val="TimelineText"/>
                          </w:pPr>
                          <w:r>
                            <w:t>11 Feb 2021</w:t>
                          </w:r>
                        </w:p>
                        <w:p w14:paraId="37B1A029" w14:textId="77777777" w:rsidR="002F1FF0" w:rsidRDefault="002F1FF0" w:rsidP="00FB6372">
                          <w:pPr>
                            <w:pStyle w:val="TimelineText"/>
                          </w:pPr>
                          <w:r>
                            <w:t>End of first submission period</w:t>
                          </w:r>
                        </w:p>
                      </w:txbxContent>
                    </v:textbox>
                  </v:shape>
                </v:group>
                <v:group id="Group 80" o:spid="_x0000_s1044" style="position:absolute;left:190;top:8288;width:7334;height:10966" coordorigin="120" coordsize="1155,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line id="Line 12" o:spid="_x0000_s1045" style="position:absolute;visibility:visible;mso-wrap-style:square" from="705,0" to="706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" strokecolor="#373636 [3213]" strokeweight="1pt">
                    <v:stroke endarrow="oval" opacity="60909f"/>
                  </v:line>
                  <v:shape id="Text Box 13" o:spid="_x0000_s1046" type="#_x0000_t202" style="position:absolute;left:120;top:763;width:1155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  <v:textbox inset="0,0,0,0">
                      <w:txbxContent>
                        <w:p w14:paraId="345A1A77" w14:textId="77777777" w:rsidR="002F1FF0" w:rsidRDefault="002F1FF0" w:rsidP="00FB6372">
                          <w:pPr>
                            <w:pStyle w:val="TimelineText"/>
                          </w:pPr>
                          <w:r>
                            <w:t>18 Dec 2020</w:t>
                          </w:r>
                        </w:p>
                        <w:p w14:paraId="7FB60B56" w14:textId="77777777" w:rsidR="002F1FF0" w:rsidRDefault="002F1FF0" w:rsidP="00FB6372">
                          <w:pPr>
                            <w:pStyle w:val="TimelineText"/>
                          </w:pPr>
                          <w:r>
                            <w:t>Notice published</w:t>
                          </w:r>
                        </w:p>
                      </w:txbxContent>
                    </v:textbox>
                  </v:shape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4" o:spid="_x0000_s1047" type="#_x0000_t13" style="position:absolute;left:306;top:4572;width:51435;height:5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" adj="19127,5638" fillcolor="#003863 [3215]" stroked="f">
                  <v:textbox inset="1.47319mm,.73661mm,1.47319mm,.73661mm">
                    <w:txbxContent>
                      <w:p w14:paraId="05DDE6B8" w14:textId="77777777" w:rsidR="002F1FF0" w:rsidRPr="004754BE" w:rsidRDefault="002F1FF0" w:rsidP="00FB6372">
                        <w:pPr>
                          <w:pStyle w:val="TimelineHeading"/>
                          <w:spacing w:before="0"/>
                          <w:rPr>
                            <w:color w:val="FFFFFF" w:themeColor="background1"/>
                          </w:rPr>
                        </w:pPr>
                        <w:r w:rsidRPr="004754BE">
                          <w:rPr>
                            <w:rStyle w:val="Bold"/>
                            <w:rFonts w:eastAsiaTheme="majorEastAsia"/>
                            <w:color w:val="FFFFFF" w:themeColor="background1"/>
                          </w:rPr>
                          <w:t>Timeline for this Rule Change Proposal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E9F561" w14:textId="7C1538A2" w:rsidR="00CF0D5E" w:rsidRDefault="00D142C2" w:rsidP="00324322">
      <w:pPr>
        <w:pStyle w:val="BodyText"/>
        <w:spacing w:before="120" w:after="120" w:line="280" w:lineRule="atLeast"/>
      </w:pPr>
      <w:r>
        <w:rPr>
          <w:noProof/>
        </w:rPr>
        <mc:AlternateContent>
          <mc:Choice Requires="wpg">
            <w:drawing>
              <wp:anchor distT="180340" distB="0" distL="114300" distR="114300" simplePos="0" relativeHeight="251659264" behindDoc="0" locked="0" layoutInCell="1" allowOverlap="1" wp14:anchorId="3381B632" wp14:editId="12376645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7560000" cy="1944000"/>
                <wp:effectExtent l="0" t="0" r="0" b="0"/>
                <wp:wrapTopAndBottom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1944000"/>
                          <a:chOff x="0" y="0"/>
                          <a:chExt cx="7559675" cy="194373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559675" cy="1943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9" name="Group 9"/>
                        <wpg:cNvGrpSpPr/>
                        <wpg:grpSpPr>
                          <a:xfrm>
                            <a:off x="474785" y="205154"/>
                            <a:ext cx="6564514" cy="1639803"/>
                            <a:chOff x="477520" y="0"/>
                            <a:chExt cx="6563680" cy="1640840"/>
                          </a:xfrm>
                        </wpg:grpSpPr>
                        <wps:wsp>
                          <wps:cNvPr id="4" name="Text Box 4"/>
                          <wps:cNvSpPr txBox="1"/>
                          <wps:spPr>
                            <a:xfrm>
                              <a:off x="477520" y="0"/>
                              <a:ext cx="5735320" cy="164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3703B5B" w14:textId="77777777" w:rsidR="002F1FF0" w:rsidRPr="006D6624" w:rsidRDefault="002F1FF0" w:rsidP="00D57EA2">
                                <w:pPr>
                                  <w:pStyle w:val="Footer"/>
                                  <w:spacing w:before="300" w:line="260" w:lineRule="exact"/>
                                  <w:rPr>
                                    <w:rFonts w:ascii="Arial" w:hAnsi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D6624">
                                  <w:rPr>
                                    <w:rFonts w:ascii="Arial" w:hAnsi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Energy Policy WA</w:t>
                                </w:r>
                              </w:p>
                              <w:p w14:paraId="73A1E527" w14:textId="77777777" w:rsidR="002F1FF0" w:rsidRPr="00366238" w:rsidRDefault="002F1FF0" w:rsidP="00D57EA2">
                                <w:pPr>
                                  <w:pStyle w:val="Footerphoneandemail"/>
                                </w:pPr>
                                <w:r w:rsidRPr="00366238">
                                  <w:t xml:space="preserve">(08) 6551 4600  | </w:t>
                                </w:r>
                                <w:hyperlink r:id="rId9" w:history="1">
                                  <w:r w:rsidRPr="00366238">
                                    <w:t>info@energy.wa.gov.au</w:t>
                                  </w:r>
                                </w:hyperlink>
                              </w:p>
                              <w:p w14:paraId="24E0F3DE" w14:textId="77777777" w:rsidR="002F1FF0" w:rsidRPr="00451126" w:rsidRDefault="0059361B" w:rsidP="00D57EA2">
                                <w:pPr>
                                  <w:pStyle w:val="FooterLinks"/>
                                </w:pPr>
                                <w:hyperlink r:id="rId10" w:history="1">
                                  <w:r w:rsidR="002F1FF0">
                                    <w:t>www.energy.wa.gov.au</w:t>
                                  </w:r>
                                </w:hyperlink>
                                <w:r w:rsidR="002F1FF0" w:rsidRPr="00451126">
                                  <w:t xml:space="preserve"> | </w:t>
                                </w:r>
                                <w:hyperlink r:id="rId11" w:history="1">
                                  <w:r w:rsidR="002F1FF0">
                                    <w:t>www.brighterenergyfuture.wa.gov.au</w:t>
                                  </w:r>
                                </w:hyperlink>
                              </w:p>
                              <w:p w14:paraId="64F8584C" w14:textId="77777777" w:rsidR="002F1FF0" w:rsidRPr="006D6624" w:rsidRDefault="002F1FF0" w:rsidP="00D57EA2">
                                <w:pPr>
                                  <w:pStyle w:val="Footer"/>
                                  <w:spacing w:before="240" w:line="200" w:lineRule="exact"/>
                                  <w:rPr>
                                    <w:rFonts w:ascii="Arial" w:hAnsi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6D6624">
                                  <w:rPr>
                                    <w:rFonts w:ascii="Arial" w:hAnsi="Arial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Disclaimer</w:t>
                                </w:r>
                                <w:r w:rsidRPr="006D6624">
                                  <w:rPr>
                                    <w:rFonts w:ascii="Arial" w:hAnsi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: The material provided in this information sheet is general in nature and a guide only. It does not take your personal circumstances into account and so you cannot rely solely upon this material when deciding to act.</w:t>
                                </w:r>
                                <w:r>
                                  <w:rPr>
                                    <w:rFonts w:ascii="Arial" w:hAnsi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6D6624">
                                  <w:rPr>
                                    <w:rFonts w:ascii="Arial" w:hAnsi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Additional matters or factors may be relevant to you. Where appropriate, seek professional advice.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6807200" y="1056640"/>
                              <a:ext cx="234000" cy="262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8A3B843" w14:textId="49DFB7C0" w:rsidR="002F1FF0" w:rsidRPr="00B11CFF" w:rsidRDefault="002F1FF0" w:rsidP="00D57EA2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81B632" id="Group 6" o:spid="_x0000_s1048" style="position:absolute;margin-left:0;margin-top:0;width:595.3pt;height:153.05pt;z-index:251659264;mso-wrap-distance-top:14.2pt;mso-position-horizontal:left;mso-position-horizontal-relative:page;mso-position-vertical:bottom;mso-position-vertical-relative:page;mso-width-relative:margin;mso-height-relative:margin" coordsize="75596,19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">
                <v:shape id="Picture 5" o:spid="_x0000_s1049" type="#_x0000_t75" style="position:absolute;width:75596;height:19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">
                  <v:imagedata r:id="rId12" o:title=""/>
                </v:shape>
                <v:group id="Group 9" o:spid="_x0000_s1050" style="position:absolute;left:4747;top:2051;width:65645;height:16398" coordorigin="4775" coordsize="65636,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 Box 4" o:spid="_x0000_s1051" type="#_x0000_t202" style="position:absolute;left:4775;width:57353;height:16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14:paraId="33703B5B" w14:textId="77777777" w:rsidR="002F1FF0" w:rsidRPr="006D6624" w:rsidRDefault="002F1FF0" w:rsidP="00D57EA2">
                          <w:pPr>
                            <w:pStyle w:val="Footer"/>
                            <w:spacing w:before="300" w:line="260" w:lineRule="exact"/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D6624"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Energy Policy WA</w:t>
                          </w:r>
                        </w:p>
                        <w:p w14:paraId="73A1E527" w14:textId="77777777" w:rsidR="002F1FF0" w:rsidRPr="00366238" w:rsidRDefault="002F1FF0" w:rsidP="00D57EA2">
                          <w:pPr>
                            <w:pStyle w:val="Footerphoneandemail"/>
                          </w:pPr>
                          <w:r w:rsidRPr="00366238">
                            <w:t xml:space="preserve">(08) 6551 4600  | </w:t>
                          </w:r>
                          <w:hyperlink r:id="rId13" w:history="1">
                            <w:r w:rsidRPr="00366238">
                              <w:t>info@energy.wa.gov.au</w:t>
                            </w:r>
                          </w:hyperlink>
                        </w:p>
                        <w:p w14:paraId="24E0F3DE" w14:textId="77777777" w:rsidR="002F1FF0" w:rsidRPr="00451126" w:rsidRDefault="0059361B" w:rsidP="00D57EA2">
                          <w:pPr>
                            <w:pStyle w:val="FooterLinks"/>
                          </w:pPr>
                          <w:hyperlink r:id="rId14" w:history="1">
                            <w:r w:rsidR="002F1FF0">
                              <w:t>www.energy.wa.gov.au</w:t>
                            </w:r>
                          </w:hyperlink>
                          <w:r w:rsidR="002F1FF0" w:rsidRPr="00451126">
                            <w:t xml:space="preserve"> | </w:t>
                          </w:r>
                          <w:hyperlink r:id="rId15" w:history="1">
                            <w:r w:rsidR="002F1FF0">
                              <w:t>www.brighterenergyfuture.wa.gov.au</w:t>
                            </w:r>
                          </w:hyperlink>
                        </w:p>
                        <w:p w14:paraId="64F8584C" w14:textId="77777777" w:rsidR="002F1FF0" w:rsidRPr="006D6624" w:rsidRDefault="002F1FF0" w:rsidP="00D57EA2">
                          <w:pPr>
                            <w:pStyle w:val="Footer"/>
                            <w:spacing w:before="240" w:line="200" w:lineRule="exact"/>
                            <w:rPr>
                              <w:rFonts w:ascii="Arial" w:hAnsi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D6624">
                            <w:rPr>
                              <w:rFonts w:ascii="Arial" w:hAnsi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Disclaimer</w:t>
                          </w:r>
                          <w:r w:rsidRPr="006D6624">
                            <w:rPr>
                              <w:rFonts w:ascii="Arial" w:hAnsi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: The material provided in this information sheet is general in nature and a guide only. It does not take your personal circumstances into account and so you cannot rely solely upon this material when deciding to act.</w:t>
                          </w:r>
                          <w:r>
                            <w:rPr>
                              <w:rFonts w:ascii="Arial" w:hAnsi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</w:r>
                          <w:r w:rsidRPr="006D6624">
                            <w:rPr>
                              <w:rFonts w:ascii="Arial" w:hAnsi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Additional matters or factors may be relevant to you. Where appropriate, seek professional advice.</w:t>
                          </w:r>
                        </w:p>
                      </w:txbxContent>
                    </v:textbox>
                  </v:shape>
                  <v:shape id="Text Box 8" o:spid="_x0000_s1052" type="#_x0000_t202" style="position:absolute;left:68072;top:10566;width:2340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14:paraId="58A3B843" w14:textId="49DFB7C0" w:rsidR="002F1FF0" w:rsidRPr="00B11CFF" w:rsidRDefault="002F1FF0" w:rsidP="00D57EA2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</v:group>
                <w10:wrap type="topAndBottom" anchorx="page" anchory="page"/>
              </v:group>
            </w:pict>
          </mc:Fallback>
        </mc:AlternateContent>
      </w:r>
      <w:r w:rsidR="00FA0164">
        <w:t xml:space="preserve">The Coordinator may publish the </w:t>
      </w:r>
      <w:r w:rsidR="00760E03">
        <w:t>Final</w:t>
      </w:r>
      <w:r w:rsidR="00FA0164">
        <w:t xml:space="preserve"> Rule Change Report earlier than 30 December 2022</w:t>
      </w:r>
      <w:r w:rsidR="00760E03">
        <w:t>,</w:t>
      </w:r>
      <w:r w:rsidR="00FA0164">
        <w:t xml:space="preserve"> </w:t>
      </w:r>
      <w:r w:rsidR="00760E03">
        <w:t xml:space="preserve">if an opportunity arises, </w:t>
      </w:r>
      <w:r w:rsidR="00FA0164">
        <w:t xml:space="preserve">depending on </w:t>
      </w:r>
      <w:r w:rsidR="00760E03">
        <w:t>the progress of</w:t>
      </w:r>
      <w:r w:rsidR="00FA0164">
        <w:t xml:space="preserve"> the RCM Review.</w:t>
      </w:r>
    </w:p>
    <w:sectPr w:rsidR="00CF0D5E" w:rsidSect="006405D3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907" w:right="907" w:bottom="1134" w:left="907" w:header="709" w:footer="737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CAF21" w14:textId="77777777" w:rsidR="0059361B" w:rsidRDefault="0059361B" w:rsidP="000145EF">
      <w:r>
        <w:separator/>
      </w:r>
    </w:p>
  </w:endnote>
  <w:endnote w:type="continuationSeparator" w:id="0">
    <w:p w14:paraId="377419EA" w14:textId="77777777" w:rsidR="0059361B" w:rsidRDefault="0059361B" w:rsidP="0001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A68FE" w14:textId="77777777" w:rsidR="002F1FF0" w:rsidRPr="00EA4FAF" w:rsidRDefault="002F1FF0" w:rsidP="004F5B79">
    <w:pPr>
      <w:pStyle w:val="Footer"/>
      <w:jc w:val="right"/>
      <w:rPr>
        <w:b/>
        <w:bCs/>
        <w:color w:val="003863" w:themeColor="text2"/>
        <w:sz w:val="22"/>
        <w:szCs w:val="22"/>
      </w:rPr>
    </w:pPr>
    <w:r w:rsidRPr="00EA4FAF">
      <w:rPr>
        <w:b/>
        <w:bCs/>
        <w:color w:val="003863" w:themeColor="text2"/>
        <w:sz w:val="22"/>
        <w:szCs w:val="22"/>
      </w:rPr>
      <w:fldChar w:fldCharType="begin"/>
    </w:r>
    <w:r w:rsidRPr="00EA4FAF">
      <w:rPr>
        <w:b/>
        <w:bCs/>
        <w:color w:val="003863" w:themeColor="text2"/>
        <w:sz w:val="22"/>
        <w:szCs w:val="22"/>
      </w:rPr>
      <w:instrText xml:space="preserve"> PAGE   \* MERGEFORMAT </w:instrText>
    </w:r>
    <w:r w:rsidRPr="00EA4FAF">
      <w:rPr>
        <w:b/>
        <w:bCs/>
        <w:color w:val="003863" w:themeColor="text2"/>
        <w:sz w:val="22"/>
        <w:szCs w:val="22"/>
      </w:rPr>
      <w:fldChar w:fldCharType="separate"/>
    </w:r>
    <w:r>
      <w:rPr>
        <w:b/>
        <w:bCs/>
        <w:color w:val="003863" w:themeColor="text2"/>
        <w:sz w:val="22"/>
        <w:szCs w:val="22"/>
      </w:rPr>
      <w:t>2</w:t>
    </w:r>
    <w:r w:rsidRPr="00EA4FAF">
      <w:rPr>
        <w:b/>
        <w:bCs/>
        <w:noProof/>
        <w:color w:val="003863" w:themeColor="text2"/>
        <w:sz w:val="22"/>
        <w:szCs w:val="22"/>
      </w:rPr>
      <w:fldChar w:fldCharType="end"/>
    </w:r>
  </w:p>
  <w:p w14:paraId="306FD51B" w14:textId="77777777" w:rsidR="002F1FF0" w:rsidRDefault="002F1FF0"/>
  <w:p w14:paraId="4D99EF6C" w14:textId="77777777" w:rsidR="002F1FF0" w:rsidRDefault="002F1F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B03B8" w14:textId="77777777" w:rsidR="002F1FF0" w:rsidRPr="009E37F4" w:rsidRDefault="002F1FF0" w:rsidP="009E37F4">
    <w:pPr>
      <w:pStyle w:val="Footer2"/>
    </w:pPr>
  </w:p>
  <w:p w14:paraId="6E7A870D" w14:textId="77777777" w:rsidR="002F1FF0" w:rsidRPr="00EA4FAF" w:rsidRDefault="002F1FF0" w:rsidP="00880E58">
    <w:pPr>
      <w:pStyle w:val="Footer"/>
      <w:jc w:val="right"/>
      <w:rPr>
        <w:b/>
        <w:bCs/>
        <w:color w:val="003863" w:themeColor="text2"/>
        <w:sz w:val="22"/>
        <w:szCs w:val="22"/>
      </w:rPr>
    </w:pPr>
    <w:r w:rsidRPr="00EA4FAF">
      <w:rPr>
        <w:b/>
        <w:bCs/>
        <w:color w:val="003863" w:themeColor="text2"/>
        <w:sz w:val="22"/>
        <w:szCs w:val="22"/>
      </w:rPr>
      <w:fldChar w:fldCharType="begin"/>
    </w:r>
    <w:r w:rsidRPr="00EA4FAF">
      <w:rPr>
        <w:b/>
        <w:bCs/>
        <w:color w:val="003863" w:themeColor="text2"/>
        <w:sz w:val="22"/>
        <w:szCs w:val="22"/>
      </w:rPr>
      <w:instrText xml:space="preserve"> PAGE   \* MERGEFORMAT </w:instrText>
    </w:r>
    <w:r w:rsidRPr="00EA4FAF">
      <w:rPr>
        <w:b/>
        <w:bCs/>
        <w:color w:val="003863" w:themeColor="text2"/>
        <w:sz w:val="22"/>
        <w:szCs w:val="22"/>
      </w:rPr>
      <w:fldChar w:fldCharType="separate"/>
    </w:r>
    <w:r>
      <w:rPr>
        <w:b/>
        <w:bCs/>
        <w:color w:val="003863" w:themeColor="text2"/>
        <w:sz w:val="22"/>
        <w:szCs w:val="22"/>
      </w:rPr>
      <w:t>1</w:t>
    </w:r>
    <w:r w:rsidRPr="00EA4FAF">
      <w:rPr>
        <w:b/>
        <w:bCs/>
        <w:noProof/>
        <w:color w:val="003863" w:themeColor="text2"/>
        <w:sz w:val="22"/>
        <w:szCs w:val="22"/>
      </w:rPr>
      <w:fldChar w:fldCharType="end"/>
    </w:r>
  </w:p>
  <w:p w14:paraId="475569CC" w14:textId="77777777" w:rsidR="002F1FF0" w:rsidRDefault="002F1FF0"/>
  <w:p w14:paraId="20AB95E6" w14:textId="77777777" w:rsidR="002F1FF0" w:rsidRDefault="002F1F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B0FB9" w14:textId="77777777" w:rsidR="0059361B" w:rsidRDefault="0059361B" w:rsidP="000145EF">
      <w:r>
        <w:separator/>
      </w:r>
    </w:p>
  </w:footnote>
  <w:footnote w:type="continuationSeparator" w:id="0">
    <w:p w14:paraId="2229E0EF" w14:textId="77777777" w:rsidR="0059361B" w:rsidRDefault="0059361B" w:rsidP="000145EF">
      <w:r>
        <w:continuationSeparator/>
      </w:r>
    </w:p>
  </w:footnote>
  <w:footnote w:id="1">
    <w:p w14:paraId="5B2A6B56" w14:textId="56C3FC01" w:rsidR="00324322" w:rsidRDefault="00324322" w:rsidP="00324322">
      <w:pPr>
        <w:pStyle w:val="FootnoteText"/>
        <w:tabs>
          <w:tab w:val="left" w:pos="425"/>
        </w:tabs>
        <w:spacing w:before="60" w:after="60"/>
        <w:ind w:left="425" w:hanging="425"/>
      </w:pPr>
      <w:r w:rsidRPr="00857487">
        <w:rPr>
          <w:rStyle w:val="FootnoteReference"/>
        </w:rPr>
        <w:footnoteRef/>
      </w:r>
      <w:r w:rsidRPr="00857487">
        <w:t xml:space="preserve"> </w:t>
      </w:r>
      <w:r>
        <w:tab/>
      </w:r>
      <w:hyperlink r:id="rId1" w:history="1">
        <w:r w:rsidR="00F46AB6" w:rsidRPr="00A732E3">
          <w:rPr>
            <w:rStyle w:val="Hyperlink"/>
          </w:rPr>
          <w:t>https://www.wa.gov.au/government/document-collections/reserve-capacity-mechanism-review-working-group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06328" w14:textId="77777777" w:rsidR="002F1FF0" w:rsidRDefault="002F1FF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1C7F18" wp14:editId="6B445EE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12" name="Picture 1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029AB5" w14:textId="77777777" w:rsidR="002F1FF0" w:rsidRDefault="002F1FF0"/>
  <w:p w14:paraId="10C69FF5" w14:textId="77777777" w:rsidR="002F1FF0" w:rsidRDefault="002F1F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553A2" w14:textId="77777777" w:rsidR="002F1FF0" w:rsidRPr="000660CE" w:rsidRDefault="002F1FF0" w:rsidP="000660CE">
    <w:pPr>
      <w:pStyle w:val="Spacer"/>
    </w:pPr>
    <w:r w:rsidRPr="005B7E3C">
      <w:rPr>
        <w:noProof/>
        <w:sz w:val="20"/>
        <w:szCs w:val="20"/>
      </w:rPr>
      <w:drawing>
        <wp:anchor distT="0" distB="0" distL="114300" distR="114300" simplePos="0" relativeHeight="251661312" behindDoc="1" locked="1" layoutInCell="1" allowOverlap="0" wp14:anchorId="38FADEE6" wp14:editId="0B4602F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0" b="0"/>
          <wp:wrapNone/>
          <wp:docPr id="13" name="Picture 13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EnergyPolicyTableblue"/>
      <w:tblW w:w="0" w:type="auto"/>
      <w:tblCellMar>
        <w:left w:w="0" w:type="dxa"/>
      </w:tblCellMar>
      <w:tblLook w:val="0480" w:firstRow="0" w:lastRow="0" w:firstColumn="1" w:lastColumn="0" w:noHBand="0" w:noVBand="1"/>
    </w:tblPr>
    <w:tblGrid>
      <w:gridCol w:w="10093"/>
    </w:tblGrid>
    <w:tr w:rsidR="002F1FF0" w14:paraId="12403CE6" w14:textId="77777777" w:rsidTr="00FE407A">
      <w:trPr>
        <w:cantSplit/>
        <w:trHeight w:hRule="exact" w:val="56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93" w:type="dxa"/>
          <w:tcBorders>
            <w:top w:val="nil"/>
            <w:bottom w:val="nil"/>
          </w:tcBorders>
          <w:shd w:val="clear" w:color="auto" w:fill="auto"/>
          <w:tcMar>
            <w:bottom w:w="227" w:type="dxa"/>
          </w:tcMar>
          <w:vAlign w:val="top"/>
        </w:tcPr>
        <w:p w14:paraId="40C64B36" w14:textId="5BFE1D5A" w:rsidR="002F1FF0" w:rsidRPr="000660CE" w:rsidRDefault="002F1FF0" w:rsidP="000660CE">
          <w:pPr>
            <w:pStyle w:val="DocType"/>
            <w:spacing w:before="240"/>
          </w:pPr>
        </w:p>
      </w:tc>
    </w:tr>
    <w:tr w:rsidR="002F1FF0" w14:paraId="6734978B" w14:textId="77777777" w:rsidTr="001917E5">
      <w:trPr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cantSplit/>
        <w:trHeight w:hRule="exact" w:val="178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93" w:type="dxa"/>
          <w:tcBorders>
            <w:top w:val="nil"/>
            <w:bottom w:val="nil"/>
          </w:tcBorders>
          <w:shd w:val="clear" w:color="auto" w:fill="auto"/>
          <w:tcMar>
            <w:top w:w="0" w:type="dxa"/>
            <w:bottom w:w="28" w:type="dxa"/>
          </w:tcMar>
          <w:vAlign w:val="bottom"/>
        </w:tcPr>
        <w:p w14:paraId="456CF4B5" w14:textId="1987A653" w:rsidR="002F1FF0" w:rsidRPr="00FF4EEE" w:rsidRDefault="002F1FF0" w:rsidP="00C92D5D">
          <w:pPr>
            <w:pStyle w:val="Title"/>
          </w:pPr>
          <w:r>
            <w:t>Rule Change Extension Notice:</w:t>
          </w:r>
        </w:p>
        <w:p w14:paraId="051C22F4" w14:textId="5441E72D" w:rsidR="002F1FF0" w:rsidRPr="00C10B26" w:rsidRDefault="008E5D9F" w:rsidP="00C10B26">
          <w:pPr>
            <w:pStyle w:val="Title"/>
            <w:rPr>
              <w:sz w:val="30"/>
              <w:szCs w:val="30"/>
            </w:rPr>
          </w:pPr>
          <w:r w:rsidRPr="008E5D9F">
            <w:rPr>
              <w:sz w:val="30"/>
              <w:szCs w:val="30"/>
            </w:rPr>
            <w:t>Method used for the assignment of Certified Reserve Capacity to Intermittent Generators</w:t>
          </w:r>
          <w:r w:rsidRPr="00C10B26">
            <w:rPr>
              <w:sz w:val="30"/>
              <w:szCs w:val="30"/>
            </w:rPr>
            <w:t xml:space="preserve"> </w:t>
          </w:r>
          <w:r>
            <w:rPr>
              <w:sz w:val="30"/>
              <w:szCs w:val="30"/>
            </w:rPr>
            <w:t>(</w:t>
          </w:r>
          <w:r w:rsidR="002F1FF0" w:rsidRPr="00C10B26">
            <w:rPr>
              <w:sz w:val="30"/>
              <w:szCs w:val="30"/>
            </w:rPr>
            <w:t>RC_201</w:t>
          </w:r>
          <w:r w:rsidR="00753BC7">
            <w:rPr>
              <w:sz w:val="30"/>
              <w:szCs w:val="30"/>
            </w:rPr>
            <w:t>9</w:t>
          </w:r>
          <w:r w:rsidR="002F1FF0" w:rsidRPr="00C10B26">
            <w:rPr>
              <w:sz w:val="30"/>
              <w:szCs w:val="30"/>
            </w:rPr>
            <w:t>_03)</w:t>
          </w:r>
        </w:p>
        <w:p w14:paraId="7FF4A395" w14:textId="23759C8C" w:rsidR="002F1FF0" w:rsidRPr="00D32284" w:rsidRDefault="002F1FF0" w:rsidP="00FE407A">
          <w:pPr>
            <w:pStyle w:val="Subtitle"/>
            <w:spacing w:before="80" w:after="240"/>
          </w:pPr>
        </w:p>
      </w:tc>
    </w:tr>
  </w:tbl>
  <w:p w14:paraId="3A8EFC38" w14:textId="3523AA98" w:rsidR="002F1FF0" w:rsidRDefault="002566F3" w:rsidP="005B7E3C">
    <w:pPr>
      <w:tabs>
        <w:tab w:val="left" w:pos="7155"/>
        <w:tab w:val="right" w:pos="10093"/>
      </w:tabs>
    </w:pPr>
    <w:r>
      <w:tab/>
    </w:r>
    <w:r w:rsidR="005B7E3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AE4CF2"/>
    <w:multiLevelType w:val="multilevel"/>
    <w:tmpl w:val="767CDF8E"/>
    <w:lvl w:ilvl="0">
      <w:start w:val="1"/>
      <w:numFmt w:val="decimal"/>
      <w:pStyle w:val="QuoteNumber"/>
      <w:lvlText w:val="%1)"/>
      <w:lvlJc w:val="left"/>
      <w:pPr>
        <w:tabs>
          <w:tab w:val="num" w:pos="1644"/>
        </w:tabs>
        <w:ind w:left="164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041"/>
        </w:tabs>
        <w:ind w:left="2041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438"/>
        </w:tabs>
        <w:ind w:left="2438" w:hanging="397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853"/>
        </w:tabs>
        <w:ind w:left="1853" w:hanging="454"/>
      </w:pPr>
      <w:rPr>
        <w:rFonts w:ascii="Arial Black" w:hAnsi="Arial Black" w:hint="default"/>
      </w:rPr>
    </w:lvl>
    <w:lvl w:ilvl="4">
      <w:start w:val="1"/>
      <w:numFmt w:val="bullet"/>
      <w:lvlText w:val="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</w:abstractNum>
  <w:abstractNum w:abstractNumId="2" w15:restartNumberingAfterBreak="0">
    <w:nsid w:val="03B57116"/>
    <w:multiLevelType w:val="multilevel"/>
    <w:tmpl w:val="E7AAFDB6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lowerLetter"/>
      <w:pStyle w:val="Footnotes"/>
      <w:lvlText w:val="(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3" w15:restartNumberingAfterBreak="0">
    <w:nsid w:val="062B4ECF"/>
    <w:multiLevelType w:val="hybridMultilevel"/>
    <w:tmpl w:val="915C0C3E"/>
    <w:lvl w:ilvl="0" w:tplc="096E0732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3067A"/>
    <w:multiLevelType w:val="multilevel"/>
    <w:tmpl w:val="0C09001D"/>
    <w:name w:val="My Bullets2"/>
    <w:styleLink w:val="IMOAlphaList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A8660B"/>
    <w:multiLevelType w:val="hybridMultilevel"/>
    <w:tmpl w:val="1856FE8E"/>
    <w:name w:val="(Unnamed Numbering Scheme)"/>
    <w:lvl w:ilvl="0" w:tplc="56E61906">
      <w:start w:val="1"/>
      <w:numFmt w:val="bullet"/>
      <w:pStyle w:val="MRAppendixBulletPoint1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4890D1D"/>
    <w:multiLevelType w:val="multilevel"/>
    <w:tmpl w:val="610EC784"/>
    <w:lvl w:ilvl="0">
      <w:start w:val="7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position w:val="0"/>
        <w:sz w:val="20"/>
      </w:rPr>
    </w:lvl>
    <w:lvl w:ilvl="1">
      <w:start w:val="5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color w:val="auto"/>
        <w:position w:val="4"/>
        <w:sz w:val="20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 w:hint="default"/>
        <w:color w:val="auto"/>
        <w:position w:val="0"/>
        <w:sz w:val="20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2126"/>
        </w:tabs>
        <w:ind w:left="2126" w:hanging="425"/>
      </w:pPr>
      <w:rPr>
        <w:rFonts w:ascii="Times New Roman" w:hAnsi="Times New Roman" w:cs="Times New Roman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7" w15:restartNumberingAfterBreak="0">
    <w:nsid w:val="160B58A1"/>
    <w:multiLevelType w:val="multilevel"/>
    <w:tmpl w:val="E2300710"/>
    <w:name w:val="MarketRules"/>
    <w:styleLink w:val="MarketRule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  <w:sz w:val="4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color w:val="auto"/>
        <w:sz w:val="20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16FF68E3"/>
    <w:multiLevelType w:val="hybridMultilevel"/>
    <w:tmpl w:val="3B38458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A3B26"/>
    <w:multiLevelType w:val="multilevel"/>
    <w:tmpl w:val="8F28627A"/>
    <w:lvl w:ilvl="0">
      <w:start w:val="1"/>
      <w:numFmt w:val="bullet"/>
      <w:pStyle w:val="QuoteBullet"/>
      <w:lvlText w:val=""/>
      <w:lvlJc w:val="left"/>
      <w:pPr>
        <w:tabs>
          <w:tab w:val="num" w:pos="1644"/>
        </w:tabs>
        <w:ind w:left="1644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2041"/>
        </w:tabs>
        <w:ind w:left="2041" w:hanging="397"/>
      </w:pPr>
      <w:rPr>
        <w:rFonts w:ascii="Arial Black" w:hAnsi="Arial Black" w:hint="default"/>
      </w:rPr>
    </w:lvl>
    <w:lvl w:ilvl="2">
      <w:start w:val="1"/>
      <w:numFmt w:val="bullet"/>
      <w:lvlText w:val=""/>
      <w:lvlJc w:val="left"/>
      <w:pPr>
        <w:tabs>
          <w:tab w:val="num" w:pos="2438"/>
        </w:tabs>
        <w:ind w:left="2438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2607"/>
        </w:tabs>
        <w:ind w:left="2607" w:hanging="454"/>
      </w:pPr>
      <w:rPr>
        <w:rFonts w:ascii="Arial Black" w:hAnsi="Arial Black" w:hint="default"/>
      </w:rPr>
    </w:lvl>
    <w:lvl w:ilvl="4">
      <w:start w:val="1"/>
      <w:numFmt w:val="bullet"/>
      <w:lvlText w:val=""/>
      <w:lvlJc w:val="left"/>
      <w:pPr>
        <w:tabs>
          <w:tab w:val="num" w:pos="2706"/>
        </w:tabs>
        <w:ind w:left="270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66"/>
        </w:tabs>
        <w:ind w:left="306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426"/>
        </w:tabs>
        <w:ind w:left="342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86"/>
        </w:tabs>
        <w:ind w:left="378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146"/>
        </w:tabs>
        <w:ind w:left="4146" w:hanging="360"/>
      </w:pPr>
      <w:rPr>
        <w:rFonts w:ascii="Symbol" w:hAnsi="Symbol" w:hint="default"/>
      </w:rPr>
    </w:lvl>
  </w:abstractNum>
  <w:abstractNum w:abstractNumId="10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11" w15:restartNumberingAfterBreak="0">
    <w:nsid w:val="226A6EE6"/>
    <w:multiLevelType w:val="multilevel"/>
    <w:tmpl w:val="9120175E"/>
    <w:name w:val="My Table Bullets"/>
    <w:lvl w:ilvl="0">
      <w:start w:val="1"/>
      <w:numFmt w:val="bullet"/>
      <w:pStyle w:val="TableList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  <w:color w:val="auto"/>
        <w:position w:val="0"/>
        <w:sz w:val="18"/>
      </w:rPr>
    </w:lvl>
    <w:lvl w:ilvl="1">
      <w:start w:val="1"/>
      <w:numFmt w:val="bullet"/>
      <w:pStyle w:val="TableListBullet2"/>
      <w:lvlText w:val="o"/>
      <w:lvlJc w:val="left"/>
      <w:pPr>
        <w:tabs>
          <w:tab w:val="num" w:pos="907"/>
        </w:tabs>
        <w:ind w:left="907" w:hanging="397"/>
      </w:pPr>
      <w:rPr>
        <w:rFonts w:ascii="Calibri" w:hAnsi="Calibri" w:hint="default"/>
        <w:color w:val="auto"/>
        <w:position w:val="4"/>
        <w:sz w:val="18"/>
      </w:rPr>
    </w:lvl>
    <w:lvl w:ilvl="2">
      <w:start w:val="1"/>
      <w:numFmt w:val="bullet"/>
      <w:pStyle w:val="TableListBullet3"/>
      <w:lvlText w:val="–"/>
      <w:lvlJc w:val="left"/>
      <w:pPr>
        <w:tabs>
          <w:tab w:val="num" w:pos="1304"/>
        </w:tabs>
        <w:ind w:left="1304" w:hanging="397"/>
      </w:pPr>
      <w:rPr>
        <w:rFonts w:ascii="Times New Roman" w:hAnsi="Times New Roman" w:cs="Times New Roman" w:hint="default"/>
        <w:color w:val="373636" w:themeColor="text1"/>
        <w:position w:val="0"/>
        <w:sz w:val="18"/>
      </w:rPr>
    </w:lvl>
    <w:lvl w:ilvl="3">
      <w:start w:val="1"/>
      <w:numFmt w:val="bullet"/>
      <w:pStyle w:val="TableListBullet4"/>
      <w:lvlText w:val="–"/>
      <w:lvlJc w:val="left"/>
      <w:pPr>
        <w:tabs>
          <w:tab w:val="num" w:pos="1701"/>
        </w:tabs>
        <w:ind w:left="1701" w:hanging="397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54B6A47"/>
    <w:multiLevelType w:val="multilevel"/>
    <w:tmpl w:val="02EC65DA"/>
    <w:name w:val="AlphaList"/>
    <w:lvl w:ilvl="0">
      <w:start w:val="1"/>
      <w:numFmt w:val="lowerLetter"/>
      <w:pStyle w:val="ListAlpha"/>
      <w:lvlText w:val="(%1)"/>
      <w:lvlJc w:val="left"/>
      <w:pPr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13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14" w15:restartNumberingAfterBreak="0">
    <w:nsid w:val="28BA23CD"/>
    <w:multiLevelType w:val="hybridMultilevel"/>
    <w:tmpl w:val="6AEEC772"/>
    <w:lvl w:ilvl="0" w:tplc="28E67A56">
      <w:start w:val="1"/>
      <w:numFmt w:val="decimal"/>
      <w:pStyle w:val="Issue"/>
      <w:lvlText w:val="Issue %1"/>
      <w:lvlJc w:val="left"/>
      <w:pPr>
        <w:ind w:left="587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F84D50"/>
    <w:multiLevelType w:val="multilevel"/>
    <w:tmpl w:val="B7F49A62"/>
    <w:styleLink w:val="Appendice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72580B"/>
    <w:multiLevelType w:val="multilevel"/>
    <w:tmpl w:val="908CED1E"/>
    <w:name w:val="Pull Out Numbering"/>
    <w:lvl w:ilvl="0">
      <w:start w:val="1"/>
      <w:numFmt w:val="decimal"/>
      <w:pStyle w:val="PullOutBoxNumbered"/>
      <w:lvlText w:val="%1.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51"/>
        </w:tabs>
        <w:ind w:left="850" w:hanging="425"/>
      </w:pPr>
      <w:rPr>
        <w:rFonts w:hint="default"/>
        <w:color w:val="auto"/>
      </w:rPr>
    </w:lvl>
    <w:lvl w:ilvl="2">
      <w:start w:val="1"/>
      <w:numFmt w:val="lowerRoman"/>
      <w:pStyle w:val="PullOutBoxNumbered3"/>
      <w:lvlText w:val="%3."/>
      <w:lvlJc w:val="left"/>
      <w:pPr>
        <w:ind w:left="1275" w:hanging="425"/>
      </w:pPr>
      <w:rPr>
        <w:rFonts w:hint="default"/>
        <w:color w:val="auto"/>
        <w:position w:val="2"/>
        <w:sz w:val="20"/>
      </w:rPr>
    </w:lvl>
    <w:lvl w:ilvl="3">
      <w:start w:val="1"/>
      <w:numFmt w:val="none"/>
      <w:lvlText w:val=""/>
      <w:lvlJc w:val="left"/>
      <w:pPr>
        <w:tabs>
          <w:tab w:val="num" w:pos="1842"/>
        </w:tabs>
        <w:ind w:left="1700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67"/>
        </w:tabs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92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117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42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7"/>
        </w:tabs>
        <w:ind w:left="3825" w:hanging="425"/>
      </w:pPr>
      <w:rPr>
        <w:rFonts w:hint="default"/>
      </w:rPr>
    </w:lvl>
  </w:abstractNum>
  <w:abstractNum w:abstractNumId="17" w15:restartNumberingAfterBreak="0">
    <w:nsid w:val="2C976934"/>
    <w:multiLevelType w:val="multilevel"/>
    <w:tmpl w:val="C9881CB4"/>
    <w:styleLink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8" w15:restartNumberingAfterBreak="0">
    <w:nsid w:val="315672CA"/>
    <w:multiLevelType w:val="multilevel"/>
    <w:tmpl w:val="D90ACC68"/>
    <w:name w:val="My Table Numbering"/>
    <w:lvl w:ilvl="0">
      <w:start w:val="1"/>
      <w:numFmt w:val="decimal"/>
      <w:pStyle w:val="TableListNumber"/>
      <w:lvlText w:val="%1."/>
      <w:lvlJc w:val="left"/>
      <w:pPr>
        <w:tabs>
          <w:tab w:val="num" w:pos="510"/>
        </w:tabs>
        <w:ind w:left="510" w:hanging="397"/>
      </w:pPr>
      <w:rPr>
        <w:rFonts w:hint="default"/>
        <w:color w:val="252420"/>
      </w:rPr>
    </w:lvl>
    <w:lvl w:ilvl="1">
      <w:start w:val="1"/>
      <w:numFmt w:val="lowerLetter"/>
      <w:pStyle w:val="TableListNumber2"/>
      <w:lvlText w:val="(%2)"/>
      <w:lvlJc w:val="left"/>
      <w:pPr>
        <w:tabs>
          <w:tab w:val="num" w:pos="907"/>
        </w:tabs>
        <w:ind w:left="907" w:hanging="397"/>
      </w:pPr>
      <w:rPr>
        <w:rFonts w:hint="default"/>
        <w:color w:val="252420"/>
      </w:rPr>
    </w:lvl>
    <w:lvl w:ilvl="2">
      <w:start w:val="1"/>
      <w:numFmt w:val="lowerRoman"/>
      <w:pStyle w:val="TableListNumber3"/>
      <w:lvlText w:val="%3."/>
      <w:lvlJc w:val="left"/>
      <w:pPr>
        <w:tabs>
          <w:tab w:val="num" w:pos="1304"/>
        </w:tabs>
        <w:ind w:left="1304" w:hanging="397"/>
      </w:pPr>
      <w:rPr>
        <w:rFonts w:hint="default"/>
        <w:color w:val="252420"/>
        <w:sz w:val="20"/>
      </w:rPr>
    </w:lvl>
    <w:lvl w:ilvl="3">
      <w:start w:val="1"/>
      <w:numFmt w:val="none"/>
      <w:lvlText w:val=""/>
      <w:lvlJc w:val="left"/>
      <w:pPr>
        <w:tabs>
          <w:tab w:val="num" w:pos="1588"/>
        </w:tabs>
        <w:ind w:left="1588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985"/>
        </w:tabs>
        <w:ind w:left="1985" w:hanging="3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382"/>
        </w:tabs>
        <w:ind w:left="2382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79"/>
        </w:tabs>
        <w:ind w:left="2779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6"/>
        </w:tabs>
        <w:ind w:left="3176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3"/>
        </w:tabs>
        <w:ind w:left="3573" w:hanging="340"/>
      </w:pPr>
      <w:rPr>
        <w:rFonts w:hint="default"/>
      </w:rPr>
    </w:lvl>
  </w:abstractNum>
  <w:abstractNum w:abstractNumId="19" w15:restartNumberingAfterBreak="0">
    <w:nsid w:val="38723AD4"/>
    <w:multiLevelType w:val="multilevel"/>
    <w:tmpl w:val="E3B07908"/>
    <w:name w:val="Pull Out Bullets"/>
    <w:lvl w:ilvl="0">
      <w:start w:val="1"/>
      <w:numFmt w:val="bullet"/>
      <w:pStyle w:val="PullOutBoxBullet"/>
      <w:lvlText w:val=""/>
      <w:lvlJc w:val="left"/>
      <w:pPr>
        <w:ind w:left="425" w:hanging="425"/>
      </w:pPr>
      <w:rPr>
        <w:rFonts w:ascii="Symbol" w:hAnsi="Symbol" w:hint="default"/>
        <w:color w:val="auto"/>
        <w:position w:val="0"/>
        <w:sz w:val="20"/>
      </w:rPr>
    </w:lvl>
    <w:lvl w:ilvl="1">
      <w:start w:val="1"/>
      <w:numFmt w:val="bullet"/>
      <w:pStyle w:val="PullOutBoxBullet2"/>
      <w:lvlText w:val="o"/>
      <w:lvlJc w:val="left"/>
      <w:pPr>
        <w:ind w:left="850" w:hanging="425"/>
      </w:pPr>
      <w:rPr>
        <w:rFonts w:ascii="Calibri" w:hAnsi="Calibri" w:hint="default"/>
        <w:b w:val="0"/>
        <w:i w:val="0"/>
        <w:color w:val="auto"/>
        <w:position w:val="4"/>
        <w:sz w:val="18"/>
      </w:rPr>
    </w:lvl>
    <w:lvl w:ilvl="2">
      <w:start w:val="1"/>
      <w:numFmt w:val="bullet"/>
      <w:pStyle w:val="PullOutBoxBullet3"/>
      <w:lvlText w:val="–"/>
      <w:lvlJc w:val="left"/>
      <w:pPr>
        <w:ind w:left="1275" w:hanging="425"/>
      </w:pPr>
      <w:rPr>
        <w:rFonts w:ascii="Times New Roman" w:hAnsi="Times New Roman" w:cs="Times New Roman" w:hint="default"/>
        <w:b w:val="0"/>
        <w:i w:val="0"/>
        <w:color w:val="373636" w:themeColor="text1"/>
        <w:position w:val="3"/>
        <w:sz w:val="18"/>
      </w:rPr>
    </w:lvl>
    <w:lvl w:ilvl="3">
      <w:start w:val="1"/>
      <w:numFmt w:val="bullet"/>
      <w:pStyle w:val="PullOutBoxBullet4"/>
      <w:lvlText w:val=""/>
      <w:lvlJc w:val="left"/>
      <w:pPr>
        <w:ind w:left="1700" w:hanging="425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7"/>
        </w:tabs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92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117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42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7"/>
        </w:tabs>
        <w:ind w:left="3825" w:hanging="425"/>
      </w:pPr>
      <w:rPr>
        <w:rFonts w:hint="default"/>
      </w:rPr>
    </w:lvl>
  </w:abstractNum>
  <w:abstractNum w:abstractNumId="20" w15:restartNumberingAfterBreak="0">
    <w:nsid w:val="3CA6655A"/>
    <w:multiLevelType w:val="multilevel"/>
    <w:tmpl w:val="4E3A815C"/>
    <w:lvl w:ilvl="0">
      <w:start w:val="1"/>
      <w:numFmt w:val="decimal"/>
      <w:pStyle w:val="LeadHeading2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1" w15:restartNumberingAfterBreak="0">
    <w:nsid w:val="3E743BD8"/>
    <w:multiLevelType w:val="multilevel"/>
    <w:tmpl w:val="5ADE5290"/>
    <w:lvl w:ilvl="0">
      <w:start w:val="1"/>
      <w:numFmt w:val="decimal"/>
      <w:pStyle w:val="Heading1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95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1E4164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-4661"/>
        </w:tabs>
        <w:ind w:left="-46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517"/>
        </w:tabs>
        <w:ind w:left="-451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373"/>
        </w:tabs>
        <w:ind w:left="-43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229"/>
        </w:tabs>
        <w:ind w:left="-4229" w:hanging="1584"/>
      </w:pPr>
      <w:rPr>
        <w:rFonts w:hint="default"/>
      </w:rPr>
    </w:lvl>
  </w:abstractNum>
  <w:abstractNum w:abstractNumId="22" w15:restartNumberingAfterBreak="0">
    <w:nsid w:val="45E103C3"/>
    <w:multiLevelType w:val="multilevel"/>
    <w:tmpl w:val="F3F24A26"/>
    <w:lvl w:ilvl="0">
      <w:start w:val="7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cs="Courier New" w:hint="default"/>
        <w:b w:val="0"/>
        <w:i w:val="0"/>
        <w:color w:val="auto"/>
        <w:position w:val="4"/>
        <w:sz w:val="20"/>
      </w:rPr>
    </w:lvl>
    <w:lvl w:ilvl="2">
      <w:start w:val="1"/>
      <w:numFmt w:val="bullet"/>
      <w:lvlText w:val="–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 w:hint="default"/>
        <w:color w:val="auto"/>
        <w:position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ascii="Times New Roman" w:hAnsi="Times New Roman" w:cs="Times New Roman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3" w15:restartNumberingAfterBreak="0">
    <w:nsid w:val="46125E0D"/>
    <w:multiLevelType w:val="multilevel"/>
    <w:tmpl w:val="C47AF95A"/>
    <w:lvl w:ilvl="0">
      <w:start w:val="1"/>
      <w:numFmt w:val="decimal"/>
      <w:pStyle w:val="LargeBlueHeadingIM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C063496"/>
    <w:multiLevelType w:val="multilevel"/>
    <w:tmpl w:val="9ADC5578"/>
    <w:styleLink w:val="TableNumbering"/>
    <w:lvl w:ilvl="0">
      <w:start w:val="1"/>
      <w:numFmt w:val="decimal"/>
      <w:lvlText w:val="%1."/>
      <w:lvlJc w:val="left"/>
      <w:pPr>
        <w:ind w:left="68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019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132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245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1358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1471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471"/>
      </w:pPr>
      <w:rPr>
        <w:rFonts w:hint="default"/>
      </w:rPr>
    </w:lvl>
  </w:abstractNum>
  <w:abstractNum w:abstractNumId="25" w15:restartNumberingAfterBreak="0">
    <w:nsid w:val="4F2031A1"/>
    <w:multiLevelType w:val="hybridMultilevel"/>
    <w:tmpl w:val="6ED0AA34"/>
    <w:lvl w:ilvl="0" w:tplc="E8D27180">
      <w:numFmt w:val="bullet"/>
      <w:pStyle w:val="ListDash"/>
      <w:lvlText w:val="-"/>
      <w:lvlJc w:val="left"/>
      <w:pPr>
        <w:ind w:left="127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6" w15:restartNumberingAfterBreak="0">
    <w:nsid w:val="57D26D82"/>
    <w:multiLevelType w:val="multilevel"/>
    <w:tmpl w:val="3AD6954A"/>
    <w:lvl w:ilvl="0">
      <w:start w:val="1"/>
      <w:numFmt w:val="decimal"/>
      <w:pStyle w:val="Number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21" w:hanging="45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8741D25"/>
    <w:multiLevelType w:val="multilevel"/>
    <w:tmpl w:val="10107B4A"/>
    <w:styleLink w:val="TableFootnote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8" w15:restartNumberingAfterBreak="0">
    <w:nsid w:val="5AE6625A"/>
    <w:multiLevelType w:val="multilevel"/>
    <w:tmpl w:val="618E000A"/>
    <w:name w:val="My Headings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3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i w:val="0"/>
        <w:iCs w:val="0"/>
        <w:strike w:val="0"/>
      </w:rPr>
    </w:lvl>
    <w:lvl w:ilvl="3">
      <w:start w:val="1"/>
      <w:numFmt w:val="decimal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851" w:hanging="851"/>
      </w:pPr>
      <w:rPr>
        <w:rFonts w:hint="default"/>
      </w:rPr>
    </w:lvl>
  </w:abstractNum>
  <w:abstractNum w:abstractNumId="29" w15:restartNumberingAfterBreak="0">
    <w:nsid w:val="5B633194"/>
    <w:multiLevelType w:val="multilevel"/>
    <w:tmpl w:val="2C04127E"/>
    <w:styleLink w:val="OutlineList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1406"/>
        </w:tabs>
        <w:ind w:left="1406" w:hanging="624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030"/>
        </w:tabs>
        <w:ind w:left="2030" w:hanging="624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654"/>
        </w:tabs>
        <w:ind w:left="2654" w:hanging="624"/>
      </w:pPr>
      <w:rPr>
        <w:rFonts w:hint="default"/>
      </w:rPr>
    </w:lvl>
    <w:lvl w:ilvl="6">
      <w:start w:val="27"/>
      <w:numFmt w:val="lowerLetter"/>
      <w:lvlText w:val="(%7)"/>
      <w:lvlJc w:val="left"/>
      <w:pPr>
        <w:tabs>
          <w:tab w:val="num" w:pos="3277"/>
        </w:tabs>
        <w:ind w:left="3277" w:hanging="623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901"/>
        </w:tabs>
        <w:ind w:left="3901" w:hanging="624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525"/>
        </w:tabs>
        <w:ind w:left="4525" w:hanging="624"/>
      </w:pPr>
      <w:rPr>
        <w:rFonts w:hint="default"/>
      </w:rPr>
    </w:lvl>
  </w:abstractNum>
  <w:abstractNum w:abstractNumId="30" w15:restartNumberingAfterBreak="0">
    <w:nsid w:val="5C8C2F4F"/>
    <w:multiLevelType w:val="hybridMultilevel"/>
    <w:tmpl w:val="51AEF740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1" w15:restartNumberingAfterBreak="0">
    <w:nsid w:val="5D0540A9"/>
    <w:multiLevelType w:val="multilevel"/>
    <w:tmpl w:val="48AAEFC6"/>
    <w:name w:val="My Appendices Numbering"/>
    <w:lvl w:ilvl="0">
      <w:start w:val="1"/>
      <w:numFmt w:val="upperLetter"/>
      <w:lvlText w:val="Appendix %1."/>
      <w:lvlJc w:val="left"/>
      <w:pPr>
        <w:ind w:left="1701" w:hanging="1701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32" w15:restartNumberingAfterBreak="0">
    <w:nsid w:val="5E472187"/>
    <w:multiLevelType w:val="hybridMultilevel"/>
    <w:tmpl w:val="D1703C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A178A"/>
    <w:multiLevelType w:val="multilevel"/>
    <w:tmpl w:val="903237F0"/>
    <w:lvl w:ilvl="0">
      <w:start w:val="7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cs="Courier New" w:hint="default"/>
        <w:b w:val="0"/>
        <w:i w:val="0"/>
        <w:color w:val="auto"/>
        <w:position w:val="4"/>
        <w:sz w:val="20"/>
      </w:rPr>
    </w:lvl>
    <w:lvl w:ilvl="2">
      <w:start w:val="1"/>
      <w:numFmt w:val="bullet"/>
      <w:lvlText w:val="–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 w:hint="default"/>
        <w:color w:val="auto"/>
        <w:position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ascii="Times New Roman" w:hAnsi="Times New Roman" w:cs="Times New Roman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34" w15:restartNumberingAfterBreak="0">
    <w:nsid w:val="65234AFD"/>
    <w:multiLevelType w:val="hybridMultilevel"/>
    <w:tmpl w:val="24125404"/>
    <w:lvl w:ilvl="0" w:tplc="846CA4A8">
      <w:start w:val="1"/>
      <w:numFmt w:val="lowerLetter"/>
      <w:pStyle w:val="DisclaimerTextAlphaList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73397D"/>
    <w:multiLevelType w:val="multilevel"/>
    <w:tmpl w:val="F716B79A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1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050B5"/>
    <w:multiLevelType w:val="hybridMultilevel"/>
    <w:tmpl w:val="965A5DF4"/>
    <w:lvl w:ilvl="0" w:tplc="C046F194">
      <w:start w:val="1"/>
      <w:numFmt w:val="bullet"/>
      <w:pStyle w:val="MRAppendixBulletPoint2"/>
      <w:lvlText w:val="o"/>
      <w:lvlJc w:val="left"/>
      <w:pPr>
        <w:tabs>
          <w:tab w:val="num" w:pos="2421"/>
        </w:tabs>
        <w:ind w:left="2421" w:hanging="360"/>
      </w:pPr>
      <w:rPr>
        <w:rFonts w:ascii="Courier New" w:hAnsi="Courier New" w:cs="Courier New" w:hint="default"/>
      </w:rPr>
    </w:lvl>
    <w:lvl w:ilvl="1" w:tplc="0C090019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72EC0F69"/>
    <w:multiLevelType w:val="multilevel"/>
    <w:tmpl w:val="72245F54"/>
    <w:lvl w:ilvl="0">
      <w:start w:val="1"/>
      <w:numFmt w:val="decimal"/>
      <w:pStyle w:val="S2Heading1"/>
      <w:lvlText w:val="%1."/>
      <w:lvlJc w:val="left"/>
      <w:pPr>
        <w:tabs>
          <w:tab w:val="num" w:pos="1277"/>
        </w:tabs>
        <w:ind w:left="1277" w:hanging="709"/>
      </w:pPr>
      <w:rPr>
        <w:rFonts w:hint="default"/>
        <w:b/>
        <w:caps/>
        <w:smallCaps w:val="0"/>
        <w:color w:val="010000"/>
        <w:u w:val="none"/>
      </w:rPr>
    </w:lvl>
    <w:lvl w:ilvl="1">
      <w:start w:val="1"/>
      <w:numFmt w:val="lowerLetter"/>
      <w:pStyle w:val="S2Heading2"/>
      <w:lvlText w:val="(%2)"/>
      <w:lvlJc w:val="left"/>
      <w:pPr>
        <w:tabs>
          <w:tab w:val="num" w:pos="1986"/>
        </w:tabs>
        <w:ind w:left="1986" w:hanging="709"/>
      </w:pPr>
      <w:rPr>
        <w:rFonts w:hint="default"/>
        <w:b w:val="0"/>
        <w:color w:val="010000"/>
        <w:u w:val="none"/>
      </w:rPr>
    </w:lvl>
    <w:lvl w:ilvl="2">
      <w:start w:val="1"/>
      <w:numFmt w:val="lowerRoman"/>
      <w:pStyle w:val="S2Heading3"/>
      <w:lvlText w:val="(%3)"/>
      <w:lvlJc w:val="left"/>
      <w:pPr>
        <w:tabs>
          <w:tab w:val="num" w:pos="2694"/>
        </w:tabs>
        <w:ind w:left="2694" w:hanging="708"/>
      </w:pPr>
      <w:rPr>
        <w:rFonts w:hint="default"/>
        <w:color w:val="010000"/>
        <w:u w:val="none"/>
      </w:rPr>
    </w:lvl>
    <w:lvl w:ilvl="3">
      <w:start w:val="1"/>
      <w:numFmt w:val="upperLetter"/>
      <w:pStyle w:val="S2Heading4"/>
      <w:lvlText w:val="%4."/>
      <w:lvlJc w:val="left"/>
      <w:pPr>
        <w:tabs>
          <w:tab w:val="num" w:pos="3403"/>
        </w:tabs>
        <w:ind w:left="3403" w:hanging="709"/>
      </w:pPr>
      <w:rPr>
        <w:rFonts w:hint="default"/>
        <w:color w:val="010000"/>
        <w:u w:val="none"/>
      </w:rPr>
    </w:lvl>
    <w:lvl w:ilvl="4">
      <w:start w:val="1"/>
      <w:numFmt w:val="lowerLetter"/>
      <w:pStyle w:val="S2Heading5"/>
      <w:lvlText w:val="%5."/>
      <w:lvlJc w:val="left"/>
      <w:pPr>
        <w:tabs>
          <w:tab w:val="num" w:pos="4112"/>
        </w:tabs>
        <w:ind w:left="4112" w:hanging="709"/>
      </w:pPr>
      <w:rPr>
        <w:rFonts w:hint="default"/>
        <w:color w:val="010000"/>
        <w:u w:val="none"/>
      </w:rPr>
    </w:lvl>
    <w:lvl w:ilvl="5">
      <w:start w:val="1"/>
      <w:numFmt w:val="lowerRoman"/>
      <w:pStyle w:val="S2Heading6"/>
      <w:lvlText w:val="%6."/>
      <w:lvlJc w:val="left"/>
      <w:pPr>
        <w:tabs>
          <w:tab w:val="num" w:pos="4821"/>
        </w:tabs>
        <w:ind w:left="4821" w:hanging="709"/>
      </w:pPr>
      <w:rPr>
        <w:rFonts w:hint="default"/>
        <w:color w:val="010000"/>
        <w:u w:val="none"/>
      </w:rPr>
    </w:lvl>
    <w:lvl w:ilvl="6">
      <w:start w:val="1"/>
      <w:numFmt w:val="decimal"/>
      <w:pStyle w:val="S2Heading7"/>
      <w:lvlText w:val="%7."/>
      <w:lvlJc w:val="left"/>
      <w:pPr>
        <w:tabs>
          <w:tab w:val="num" w:pos="3403"/>
        </w:tabs>
        <w:ind w:left="3403" w:hanging="709"/>
      </w:pPr>
      <w:rPr>
        <w:rFonts w:hint="default"/>
        <w:color w:val="010000"/>
        <w:u w:val="none"/>
      </w:rPr>
    </w:lvl>
    <w:lvl w:ilvl="7">
      <w:start w:val="1"/>
      <w:numFmt w:val="lowerLetter"/>
      <w:pStyle w:val="S2Heading8"/>
      <w:lvlText w:val="%8."/>
      <w:lvlJc w:val="left"/>
      <w:pPr>
        <w:tabs>
          <w:tab w:val="num" w:pos="4112"/>
        </w:tabs>
        <w:ind w:left="4112" w:hanging="709"/>
      </w:pPr>
      <w:rPr>
        <w:rFonts w:hint="default"/>
        <w:color w:val="010000"/>
        <w:u w:val="none"/>
      </w:rPr>
    </w:lvl>
    <w:lvl w:ilvl="8">
      <w:start w:val="1"/>
      <w:numFmt w:val="lowerRoman"/>
      <w:pStyle w:val="S2Heading9"/>
      <w:lvlText w:val="%9."/>
      <w:lvlJc w:val="left"/>
      <w:pPr>
        <w:tabs>
          <w:tab w:val="num" w:pos="4821"/>
        </w:tabs>
        <w:ind w:left="4821" w:hanging="709"/>
      </w:pPr>
      <w:rPr>
        <w:rFonts w:hint="default"/>
        <w:color w:val="010000"/>
        <w:u w:val="none"/>
      </w:rPr>
    </w:lvl>
  </w:abstractNum>
  <w:abstractNum w:abstractNumId="38" w15:restartNumberingAfterBreak="0">
    <w:nsid w:val="75743E9E"/>
    <w:multiLevelType w:val="hybridMultilevel"/>
    <w:tmpl w:val="FCE09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30DAE"/>
    <w:multiLevelType w:val="multilevel"/>
    <w:tmpl w:val="870EAABA"/>
    <w:name w:val="My Numbering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auto"/>
        <w:sz w:val="22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851"/>
        </w:tabs>
        <w:ind w:left="851" w:hanging="426"/>
      </w:pPr>
      <w:rPr>
        <w:rFonts w:hint="default"/>
        <w:color w:val="auto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6"/>
        </w:tabs>
        <w:ind w:left="1276" w:hanging="425"/>
      </w:pPr>
      <w:rPr>
        <w:rFonts w:hint="default"/>
        <w:color w:val="auto"/>
        <w:sz w:val="22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upperLetter"/>
      <w:pStyle w:val="ListNumber5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num w:numId="1">
    <w:abstractNumId w:val="35"/>
  </w:num>
  <w:num w:numId="2">
    <w:abstractNumId w:val="26"/>
  </w:num>
  <w:num w:numId="3">
    <w:abstractNumId w:val="6"/>
  </w:num>
  <w:num w:numId="4">
    <w:abstractNumId w:val="13"/>
  </w:num>
  <w:num w:numId="5">
    <w:abstractNumId w:val="0"/>
  </w:num>
  <w:num w:numId="6">
    <w:abstractNumId w:val="7"/>
  </w:num>
  <w:num w:numId="7">
    <w:abstractNumId w:val="15"/>
  </w:num>
  <w:num w:numId="8">
    <w:abstractNumId w:val="10"/>
  </w:num>
  <w:num w:numId="9">
    <w:abstractNumId w:val="4"/>
  </w:num>
  <w:num w:numId="10">
    <w:abstractNumId w:val="12"/>
  </w:num>
  <w:num w:numId="11">
    <w:abstractNumId w:val="39"/>
  </w:num>
  <w:num w:numId="12">
    <w:abstractNumId w:val="17"/>
  </w:num>
  <w:num w:numId="13">
    <w:abstractNumId w:val="27"/>
  </w:num>
  <w:num w:numId="14">
    <w:abstractNumId w:val="24"/>
  </w:num>
  <w:num w:numId="15">
    <w:abstractNumId w:val="11"/>
  </w:num>
  <w:num w:numId="16">
    <w:abstractNumId w:val="18"/>
  </w:num>
  <w:num w:numId="17">
    <w:abstractNumId w:val="2"/>
  </w:num>
  <w:num w:numId="18">
    <w:abstractNumId w:val="34"/>
  </w:num>
  <w:num w:numId="19">
    <w:abstractNumId w:val="19"/>
  </w:num>
  <w:num w:numId="20">
    <w:abstractNumId w:val="16"/>
  </w:num>
  <w:num w:numId="21">
    <w:abstractNumId w:val="9"/>
  </w:num>
  <w:num w:numId="22">
    <w:abstractNumId w:val="5"/>
  </w:num>
  <w:num w:numId="23">
    <w:abstractNumId w:val="21"/>
  </w:num>
  <w:num w:numId="24">
    <w:abstractNumId w:val="23"/>
  </w:num>
  <w:num w:numId="25">
    <w:abstractNumId w:val="3"/>
  </w:num>
  <w:num w:numId="26">
    <w:abstractNumId w:val="36"/>
  </w:num>
  <w:num w:numId="27">
    <w:abstractNumId w:val="29"/>
  </w:num>
  <w:num w:numId="28">
    <w:abstractNumId w:val="20"/>
  </w:num>
  <w:num w:numId="29">
    <w:abstractNumId w:val="14"/>
  </w:num>
  <w:num w:numId="30">
    <w:abstractNumId w:val="1"/>
  </w:num>
  <w:num w:numId="31">
    <w:abstractNumId w:val="25"/>
  </w:num>
  <w:num w:numId="32">
    <w:abstractNumId w:val="37"/>
  </w:num>
  <w:num w:numId="33">
    <w:abstractNumId w:val="33"/>
  </w:num>
  <w:num w:numId="34">
    <w:abstractNumId w:val="22"/>
  </w:num>
  <w:num w:numId="35">
    <w:abstractNumId w:val="32"/>
  </w:num>
  <w:num w:numId="36">
    <w:abstractNumId w:val="38"/>
  </w:num>
  <w:num w:numId="37">
    <w:abstractNumId w:val="30"/>
  </w:num>
  <w:num w:numId="38">
    <w:abstractNumId w:val="8"/>
  </w:num>
  <w:num w:numId="39">
    <w:abstractNumId w:val="21"/>
  </w:num>
  <w:num w:numId="40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26"/>
    <w:rsid w:val="000004AF"/>
    <w:rsid w:val="000135B9"/>
    <w:rsid w:val="000145EF"/>
    <w:rsid w:val="0002364C"/>
    <w:rsid w:val="000401E3"/>
    <w:rsid w:val="0004678E"/>
    <w:rsid w:val="000516F6"/>
    <w:rsid w:val="00052FD1"/>
    <w:rsid w:val="0005358F"/>
    <w:rsid w:val="00063B98"/>
    <w:rsid w:val="000660CE"/>
    <w:rsid w:val="00067CE8"/>
    <w:rsid w:val="0007038F"/>
    <w:rsid w:val="000720E9"/>
    <w:rsid w:val="00090C49"/>
    <w:rsid w:val="00095A20"/>
    <w:rsid w:val="000C36CD"/>
    <w:rsid w:val="000D6DF0"/>
    <w:rsid w:val="000F2514"/>
    <w:rsid w:val="0010025A"/>
    <w:rsid w:val="00101723"/>
    <w:rsid w:val="00112246"/>
    <w:rsid w:val="001136E4"/>
    <w:rsid w:val="00125194"/>
    <w:rsid w:val="00141013"/>
    <w:rsid w:val="0015110C"/>
    <w:rsid w:val="001547B5"/>
    <w:rsid w:val="00164A96"/>
    <w:rsid w:val="00170EF9"/>
    <w:rsid w:val="00182EB1"/>
    <w:rsid w:val="001917E5"/>
    <w:rsid w:val="00193A41"/>
    <w:rsid w:val="001964EF"/>
    <w:rsid w:val="001B4912"/>
    <w:rsid w:val="001B4CC5"/>
    <w:rsid w:val="001C6E63"/>
    <w:rsid w:val="001D0457"/>
    <w:rsid w:val="001D402C"/>
    <w:rsid w:val="001F3096"/>
    <w:rsid w:val="00203510"/>
    <w:rsid w:val="00203F01"/>
    <w:rsid w:val="00213D19"/>
    <w:rsid w:val="00216410"/>
    <w:rsid w:val="002208DD"/>
    <w:rsid w:val="002258C1"/>
    <w:rsid w:val="00235006"/>
    <w:rsid w:val="002456A5"/>
    <w:rsid w:val="002566F3"/>
    <w:rsid w:val="00276436"/>
    <w:rsid w:val="00277A99"/>
    <w:rsid w:val="002814B5"/>
    <w:rsid w:val="0029053E"/>
    <w:rsid w:val="00290ED2"/>
    <w:rsid w:val="0029126A"/>
    <w:rsid w:val="00294032"/>
    <w:rsid w:val="002969EE"/>
    <w:rsid w:val="002D04E3"/>
    <w:rsid w:val="002D1E84"/>
    <w:rsid w:val="002D2CFC"/>
    <w:rsid w:val="002E48EE"/>
    <w:rsid w:val="002F1FF0"/>
    <w:rsid w:val="003030C6"/>
    <w:rsid w:val="003072B8"/>
    <w:rsid w:val="003073AD"/>
    <w:rsid w:val="00324322"/>
    <w:rsid w:val="0034259B"/>
    <w:rsid w:val="00346A1C"/>
    <w:rsid w:val="00346CDF"/>
    <w:rsid w:val="0034744E"/>
    <w:rsid w:val="00357309"/>
    <w:rsid w:val="003618A5"/>
    <w:rsid w:val="00363F19"/>
    <w:rsid w:val="0036622D"/>
    <w:rsid w:val="00393E8C"/>
    <w:rsid w:val="003A2DBC"/>
    <w:rsid w:val="003C0A30"/>
    <w:rsid w:val="003C234F"/>
    <w:rsid w:val="003C2C4E"/>
    <w:rsid w:val="003C3A2C"/>
    <w:rsid w:val="003C5A39"/>
    <w:rsid w:val="003D03F6"/>
    <w:rsid w:val="003D103D"/>
    <w:rsid w:val="003D79BE"/>
    <w:rsid w:val="003E00BF"/>
    <w:rsid w:val="003E5AEF"/>
    <w:rsid w:val="003E6303"/>
    <w:rsid w:val="003F5276"/>
    <w:rsid w:val="00407BD6"/>
    <w:rsid w:val="00432987"/>
    <w:rsid w:val="00437228"/>
    <w:rsid w:val="00443F2D"/>
    <w:rsid w:val="00444A70"/>
    <w:rsid w:val="00451126"/>
    <w:rsid w:val="004658DD"/>
    <w:rsid w:val="00481872"/>
    <w:rsid w:val="00487145"/>
    <w:rsid w:val="004A0327"/>
    <w:rsid w:val="004A3A01"/>
    <w:rsid w:val="004A4E40"/>
    <w:rsid w:val="004A6406"/>
    <w:rsid w:val="004B130A"/>
    <w:rsid w:val="004B158D"/>
    <w:rsid w:val="004B5294"/>
    <w:rsid w:val="004C03B1"/>
    <w:rsid w:val="004C4C07"/>
    <w:rsid w:val="004D4707"/>
    <w:rsid w:val="004F5B79"/>
    <w:rsid w:val="00502937"/>
    <w:rsid w:val="005273A5"/>
    <w:rsid w:val="00532724"/>
    <w:rsid w:val="005458AA"/>
    <w:rsid w:val="005527F9"/>
    <w:rsid w:val="00572198"/>
    <w:rsid w:val="005817AD"/>
    <w:rsid w:val="0059361B"/>
    <w:rsid w:val="005A7EEA"/>
    <w:rsid w:val="005B3D57"/>
    <w:rsid w:val="005B5C04"/>
    <w:rsid w:val="005B7E3C"/>
    <w:rsid w:val="005D2721"/>
    <w:rsid w:val="005E1985"/>
    <w:rsid w:val="005F06C9"/>
    <w:rsid w:val="00604C90"/>
    <w:rsid w:val="00606B23"/>
    <w:rsid w:val="00621F3C"/>
    <w:rsid w:val="00624BDD"/>
    <w:rsid w:val="00626C54"/>
    <w:rsid w:val="006405D3"/>
    <w:rsid w:val="00647199"/>
    <w:rsid w:val="00657DDB"/>
    <w:rsid w:val="006678F2"/>
    <w:rsid w:val="00671C2E"/>
    <w:rsid w:val="006742FA"/>
    <w:rsid w:val="00683175"/>
    <w:rsid w:val="006B16F2"/>
    <w:rsid w:val="006D7554"/>
    <w:rsid w:val="006E349D"/>
    <w:rsid w:val="006E3825"/>
    <w:rsid w:val="006E6D87"/>
    <w:rsid w:val="006F1ADA"/>
    <w:rsid w:val="006F2474"/>
    <w:rsid w:val="006F7DA4"/>
    <w:rsid w:val="00701A0E"/>
    <w:rsid w:val="007042D0"/>
    <w:rsid w:val="007174AA"/>
    <w:rsid w:val="00717E62"/>
    <w:rsid w:val="0072447D"/>
    <w:rsid w:val="00726D10"/>
    <w:rsid w:val="007274A4"/>
    <w:rsid w:val="0073368A"/>
    <w:rsid w:val="00733984"/>
    <w:rsid w:val="007356ED"/>
    <w:rsid w:val="00753BC7"/>
    <w:rsid w:val="00756DF5"/>
    <w:rsid w:val="0076031A"/>
    <w:rsid w:val="00760E03"/>
    <w:rsid w:val="00764EC2"/>
    <w:rsid w:val="00776176"/>
    <w:rsid w:val="00780818"/>
    <w:rsid w:val="00781261"/>
    <w:rsid w:val="007975DF"/>
    <w:rsid w:val="00797A07"/>
    <w:rsid w:val="007A5C6C"/>
    <w:rsid w:val="007B614B"/>
    <w:rsid w:val="007C1C0E"/>
    <w:rsid w:val="007D1091"/>
    <w:rsid w:val="007D6051"/>
    <w:rsid w:val="007D62C9"/>
    <w:rsid w:val="007D6764"/>
    <w:rsid w:val="007E6E16"/>
    <w:rsid w:val="007E70C7"/>
    <w:rsid w:val="00801297"/>
    <w:rsid w:val="008020B4"/>
    <w:rsid w:val="00826AC0"/>
    <w:rsid w:val="008340D2"/>
    <w:rsid w:val="0085265B"/>
    <w:rsid w:val="00861710"/>
    <w:rsid w:val="0087731C"/>
    <w:rsid w:val="00880E58"/>
    <w:rsid w:val="00885FE7"/>
    <w:rsid w:val="00887F65"/>
    <w:rsid w:val="00895985"/>
    <w:rsid w:val="008B028E"/>
    <w:rsid w:val="008C4C4A"/>
    <w:rsid w:val="008E5D9F"/>
    <w:rsid w:val="008F0E59"/>
    <w:rsid w:val="008F255D"/>
    <w:rsid w:val="008F5B30"/>
    <w:rsid w:val="009020B0"/>
    <w:rsid w:val="00913484"/>
    <w:rsid w:val="009227ED"/>
    <w:rsid w:val="00924E33"/>
    <w:rsid w:val="00930424"/>
    <w:rsid w:val="009308B2"/>
    <w:rsid w:val="0093158A"/>
    <w:rsid w:val="0094747D"/>
    <w:rsid w:val="00963C9D"/>
    <w:rsid w:val="009646D7"/>
    <w:rsid w:val="00971015"/>
    <w:rsid w:val="00971F02"/>
    <w:rsid w:val="00982C3A"/>
    <w:rsid w:val="009A01DA"/>
    <w:rsid w:val="009A396E"/>
    <w:rsid w:val="009A51C7"/>
    <w:rsid w:val="009B0673"/>
    <w:rsid w:val="009D34B0"/>
    <w:rsid w:val="009E37F4"/>
    <w:rsid w:val="009E6B7A"/>
    <w:rsid w:val="009F01C4"/>
    <w:rsid w:val="009F14F1"/>
    <w:rsid w:val="00A10A4B"/>
    <w:rsid w:val="00A15BDD"/>
    <w:rsid w:val="00A33273"/>
    <w:rsid w:val="00A36D1E"/>
    <w:rsid w:val="00A51606"/>
    <w:rsid w:val="00A52A60"/>
    <w:rsid w:val="00A77C17"/>
    <w:rsid w:val="00AA0143"/>
    <w:rsid w:val="00AA0A83"/>
    <w:rsid w:val="00AA2F43"/>
    <w:rsid w:val="00AC0601"/>
    <w:rsid w:val="00AC715C"/>
    <w:rsid w:val="00AD10F7"/>
    <w:rsid w:val="00AD7882"/>
    <w:rsid w:val="00AF500C"/>
    <w:rsid w:val="00AF5872"/>
    <w:rsid w:val="00AF7EB9"/>
    <w:rsid w:val="00B11CFF"/>
    <w:rsid w:val="00B1249A"/>
    <w:rsid w:val="00B14455"/>
    <w:rsid w:val="00B15DC0"/>
    <w:rsid w:val="00B20AA1"/>
    <w:rsid w:val="00B437DE"/>
    <w:rsid w:val="00B46711"/>
    <w:rsid w:val="00B47F82"/>
    <w:rsid w:val="00B52059"/>
    <w:rsid w:val="00B54BA9"/>
    <w:rsid w:val="00B62207"/>
    <w:rsid w:val="00B66F5F"/>
    <w:rsid w:val="00B75932"/>
    <w:rsid w:val="00B84AC1"/>
    <w:rsid w:val="00B85FD6"/>
    <w:rsid w:val="00B86D4D"/>
    <w:rsid w:val="00B86F1E"/>
    <w:rsid w:val="00B913B4"/>
    <w:rsid w:val="00B962F1"/>
    <w:rsid w:val="00B966AB"/>
    <w:rsid w:val="00BB3C81"/>
    <w:rsid w:val="00BC2176"/>
    <w:rsid w:val="00C10B26"/>
    <w:rsid w:val="00C10FBD"/>
    <w:rsid w:val="00C21D97"/>
    <w:rsid w:val="00C25E55"/>
    <w:rsid w:val="00C2615F"/>
    <w:rsid w:val="00C36A78"/>
    <w:rsid w:val="00C403C0"/>
    <w:rsid w:val="00C46BF4"/>
    <w:rsid w:val="00C5402F"/>
    <w:rsid w:val="00C86AE1"/>
    <w:rsid w:val="00C87BBF"/>
    <w:rsid w:val="00C92BBB"/>
    <w:rsid w:val="00C92D5D"/>
    <w:rsid w:val="00C96134"/>
    <w:rsid w:val="00C96265"/>
    <w:rsid w:val="00C9779A"/>
    <w:rsid w:val="00CA53F2"/>
    <w:rsid w:val="00CD682A"/>
    <w:rsid w:val="00CE0E72"/>
    <w:rsid w:val="00CE7749"/>
    <w:rsid w:val="00CF0D5E"/>
    <w:rsid w:val="00CF5D18"/>
    <w:rsid w:val="00CF70D8"/>
    <w:rsid w:val="00CF72EB"/>
    <w:rsid w:val="00D13340"/>
    <w:rsid w:val="00D142C2"/>
    <w:rsid w:val="00D152F1"/>
    <w:rsid w:val="00D260C7"/>
    <w:rsid w:val="00D32284"/>
    <w:rsid w:val="00D34AE0"/>
    <w:rsid w:val="00D34DD9"/>
    <w:rsid w:val="00D44E5C"/>
    <w:rsid w:val="00D57EA2"/>
    <w:rsid w:val="00D853B6"/>
    <w:rsid w:val="00D921AE"/>
    <w:rsid w:val="00DA7E40"/>
    <w:rsid w:val="00DC1266"/>
    <w:rsid w:val="00DC4A99"/>
    <w:rsid w:val="00DD302C"/>
    <w:rsid w:val="00DE2118"/>
    <w:rsid w:val="00E452A4"/>
    <w:rsid w:val="00E5077D"/>
    <w:rsid w:val="00E64BA0"/>
    <w:rsid w:val="00E66CBB"/>
    <w:rsid w:val="00E767E5"/>
    <w:rsid w:val="00E8491D"/>
    <w:rsid w:val="00EA4FAF"/>
    <w:rsid w:val="00EA593E"/>
    <w:rsid w:val="00EC5214"/>
    <w:rsid w:val="00EC6124"/>
    <w:rsid w:val="00ED5AE1"/>
    <w:rsid w:val="00EE0415"/>
    <w:rsid w:val="00EE6477"/>
    <w:rsid w:val="00EE6532"/>
    <w:rsid w:val="00EF11DA"/>
    <w:rsid w:val="00F06EFF"/>
    <w:rsid w:val="00F17675"/>
    <w:rsid w:val="00F24222"/>
    <w:rsid w:val="00F34018"/>
    <w:rsid w:val="00F45430"/>
    <w:rsid w:val="00F46AB6"/>
    <w:rsid w:val="00F55F0F"/>
    <w:rsid w:val="00F6780B"/>
    <w:rsid w:val="00F77043"/>
    <w:rsid w:val="00F80224"/>
    <w:rsid w:val="00F83049"/>
    <w:rsid w:val="00F90F29"/>
    <w:rsid w:val="00F91295"/>
    <w:rsid w:val="00F9277A"/>
    <w:rsid w:val="00FA0164"/>
    <w:rsid w:val="00FA1BF9"/>
    <w:rsid w:val="00FA2530"/>
    <w:rsid w:val="00FB6372"/>
    <w:rsid w:val="00FC6D2B"/>
    <w:rsid w:val="00FC719C"/>
    <w:rsid w:val="00FE407A"/>
    <w:rsid w:val="00FF2F8E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00F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 w:qFormat="1"/>
    <w:lsdException w:name="List Number 3" w:semiHidden="1" w:uiPriority="94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80818"/>
    <w:rPr>
      <w:lang w:val="en-AU"/>
    </w:rPr>
  </w:style>
  <w:style w:type="paragraph" w:styleId="Heading10">
    <w:name w:val="heading 1"/>
    <w:basedOn w:val="BodyText"/>
    <w:next w:val="BodyText"/>
    <w:link w:val="Heading1Char"/>
    <w:qFormat/>
    <w:rsid w:val="00DE2118"/>
    <w:pPr>
      <w:keepNext/>
      <w:spacing w:before="180" w:line="280" w:lineRule="exact"/>
      <w:outlineLvl w:val="0"/>
    </w:pPr>
    <w:rPr>
      <w:b/>
      <w:bCs/>
      <w:color w:val="003863" w:themeColor="text2"/>
      <w:szCs w:val="22"/>
    </w:rPr>
  </w:style>
  <w:style w:type="paragraph" w:styleId="Heading20">
    <w:name w:val="heading 2"/>
    <w:basedOn w:val="BodyText"/>
    <w:next w:val="BodyText"/>
    <w:link w:val="Heading2Char"/>
    <w:unhideWhenUsed/>
    <w:qFormat/>
    <w:rsid w:val="00F45430"/>
    <w:pPr>
      <w:keepNext/>
      <w:spacing w:before="160"/>
      <w:outlineLvl w:val="1"/>
    </w:pPr>
    <w:rPr>
      <w:i/>
      <w:iCs/>
      <w:color w:val="003863" w:themeColor="text2"/>
    </w:rPr>
  </w:style>
  <w:style w:type="paragraph" w:styleId="Heading30">
    <w:name w:val="heading 3"/>
    <w:basedOn w:val="Normal"/>
    <w:next w:val="Normal"/>
    <w:link w:val="Heading3Char"/>
    <w:unhideWhenUsed/>
    <w:qFormat/>
    <w:rsid w:val="006471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863" w:themeColor="accent1" w:themeShade="7F"/>
    </w:rPr>
  </w:style>
  <w:style w:type="paragraph" w:styleId="Heading40">
    <w:name w:val="heading 4"/>
    <w:basedOn w:val="Normal"/>
    <w:next w:val="BodyText"/>
    <w:link w:val="Heading4Char"/>
    <w:qFormat/>
    <w:rsid w:val="00D142C2"/>
    <w:pPr>
      <w:keepNext/>
      <w:keepLines/>
      <w:spacing w:before="240" w:after="200"/>
      <w:ind w:left="1134" w:hanging="1134"/>
      <w:outlineLvl w:val="3"/>
    </w:pPr>
    <w:rPr>
      <w:rFonts w:asciiTheme="majorHAnsi" w:eastAsiaTheme="majorEastAsia" w:hAnsiTheme="majorHAnsi" w:cstheme="majorBidi"/>
      <w:bCs/>
      <w:i/>
      <w:iCs/>
      <w:sz w:val="22"/>
      <w:szCs w:val="22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D142C2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i/>
      <w:sz w:val="22"/>
      <w:szCs w:val="22"/>
      <w:lang w:eastAsia="en-AU"/>
    </w:rPr>
  </w:style>
  <w:style w:type="paragraph" w:styleId="Heading6">
    <w:name w:val="heading 6"/>
    <w:basedOn w:val="Normal"/>
    <w:next w:val="Normal"/>
    <w:link w:val="Heading6Char"/>
    <w:unhideWhenUsed/>
    <w:qFormat/>
    <w:rsid w:val="004B15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863" w:themeColor="accent1" w:themeShade="7F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D142C2"/>
    <w:pPr>
      <w:keepNext/>
      <w:keepLines/>
      <w:pageBreakBefore/>
      <w:spacing w:afterLines="100"/>
      <w:outlineLvl w:val="6"/>
    </w:pPr>
    <w:rPr>
      <w:rFonts w:asciiTheme="majorHAnsi" w:eastAsiaTheme="majorEastAsia" w:hAnsiTheme="majorHAnsi" w:cstheme="majorBidi"/>
      <w:b/>
      <w:iCs/>
      <w:sz w:val="22"/>
      <w:szCs w:val="22"/>
      <w:lang w:eastAsia="en-AU"/>
    </w:rPr>
  </w:style>
  <w:style w:type="paragraph" w:styleId="Heading8">
    <w:name w:val="heading 8"/>
    <w:aliases w:val="Appendix Title"/>
    <w:basedOn w:val="Normal"/>
    <w:next w:val="Normal"/>
    <w:link w:val="Heading8Char"/>
    <w:uiPriority w:val="2"/>
    <w:unhideWhenUsed/>
    <w:qFormat/>
    <w:rsid w:val="00052FD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55454" w:themeColor="text1" w:themeTint="D8"/>
      <w:sz w:val="21"/>
      <w:szCs w:val="21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2"/>
    <w:qFormat/>
    <w:rsid w:val="00D142C2"/>
    <w:pPr>
      <w:keepNext/>
      <w:keepLines/>
      <w:tabs>
        <w:tab w:val="right" w:pos="9639"/>
      </w:tabs>
      <w:spacing w:before="360" w:after="200"/>
      <w:ind w:left="851" w:hanging="851"/>
      <w:outlineLvl w:val="8"/>
    </w:pPr>
    <w:rPr>
      <w:rFonts w:eastAsia="Times New Roman"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5EF"/>
    <w:pPr>
      <w:tabs>
        <w:tab w:val="center" w:pos="4513"/>
        <w:tab w:val="right" w:pos="9026"/>
      </w:tabs>
    </w:pPr>
  </w:style>
  <w:style w:type="character" w:customStyle="1" w:styleId="Heading1Char">
    <w:name w:val="Heading 1 Char"/>
    <w:basedOn w:val="DefaultParagraphFont"/>
    <w:link w:val="Heading10"/>
    <w:rsid w:val="00A15BDD"/>
    <w:rPr>
      <w:b/>
      <w:bCs/>
      <w:color w:val="003863" w:themeColor="text2"/>
      <w:sz w:val="22"/>
      <w:szCs w:val="22"/>
    </w:rPr>
  </w:style>
  <w:style w:type="character" w:customStyle="1" w:styleId="Heading3Char">
    <w:name w:val="Heading 3 Char"/>
    <w:basedOn w:val="DefaultParagraphFont"/>
    <w:link w:val="Heading30"/>
    <w:rsid w:val="00647199"/>
    <w:rPr>
      <w:rFonts w:asciiTheme="majorHAnsi" w:eastAsiaTheme="majorEastAsia" w:hAnsiTheme="majorHAnsi" w:cstheme="majorBidi"/>
      <w:color w:val="004863" w:themeColor="accent1" w:themeShade="7F"/>
    </w:rPr>
  </w:style>
  <w:style w:type="character" w:customStyle="1" w:styleId="HeaderChar">
    <w:name w:val="Header Char"/>
    <w:basedOn w:val="DefaultParagraphFont"/>
    <w:link w:val="Header"/>
    <w:rsid w:val="000145EF"/>
  </w:style>
  <w:style w:type="paragraph" w:styleId="Footer">
    <w:name w:val="footer"/>
    <w:basedOn w:val="Normal"/>
    <w:link w:val="FooterChar"/>
    <w:unhideWhenUsed/>
    <w:rsid w:val="000145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145EF"/>
  </w:style>
  <w:style w:type="paragraph" w:customStyle="1" w:styleId="DocType">
    <w:name w:val="Doc Type"/>
    <w:basedOn w:val="Normal"/>
    <w:rsid w:val="00F91295"/>
    <w:pPr>
      <w:spacing w:before="1380"/>
    </w:pPr>
    <w:rPr>
      <w:b/>
      <w:bCs/>
      <w:color w:val="FFFFFF" w:themeColor="background1"/>
      <w:sz w:val="22"/>
      <w:szCs w:val="22"/>
    </w:rPr>
  </w:style>
  <w:style w:type="paragraph" w:styleId="Title">
    <w:name w:val="Title"/>
    <w:basedOn w:val="DocType"/>
    <w:next w:val="Subtitle"/>
    <w:link w:val="TitleChar"/>
    <w:qFormat/>
    <w:rsid w:val="00C92D5D"/>
    <w:pPr>
      <w:spacing w:before="0" w:after="120" w:line="460" w:lineRule="exact"/>
    </w:pPr>
    <w:rPr>
      <w:rFonts w:ascii="Arial" w:hAnsi="Arial"/>
      <w:bCs w:val="0"/>
      <w:sz w:val="46"/>
      <w:szCs w:val="46"/>
    </w:rPr>
  </w:style>
  <w:style w:type="character" w:customStyle="1" w:styleId="TitleChar">
    <w:name w:val="Title Char"/>
    <w:basedOn w:val="DefaultParagraphFont"/>
    <w:link w:val="Title"/>
    <w:rsid w:val="00C92D5D"/>
    <w:rPr>
      <w:rFonts w:ascii="Arial" w:hAnsi="Arial"/>
      <w:b/>
      <w:color w:val="FFFFFF" w:themeColor="background1"/>
      <w:sz w:val="46"/>
      <w:szCs w:val="46"/>
    </w:rPr>
  </w:style>
  <w:style w:type="paragraph" w:styleId="NoSpacing">
    <w:name w:val="No Spacing"/>
    <w:qFormat/>
    <w:rsid w:val="00FA1BF9"/>
    <w:rPr>
      <w:color w:val="373636" w:themeColor="text1"/>
      <w:sz w:val="20"/>
    </w:rPr>
  </w:style>
  <w:style w:type="paragraph" w:styleId="Subtitle">
    <w:name w:val="Subtitle"/>
    <w:basedOn w:val="Normal"/>
    <w:next w:val="IntroPara"/>
    <w:link w:val="SubtitleChar"/>
    <w:rsid w:val="000516F6"/>
    <w:pPr>
      <w:numPr>
        <w:ilvl w:val="1"/>
      </w:numPr>
      <w:spacing w:before="120" w:line="360" w:lineRule="exact"/>
    </w:pPr>
    <w:rPr>
      <w:rFonts w:eastAsiaTheme="minorEastAsia"/>
      <w:b/>
      <w:i/>
      <w:iCs/>
      <w:color w:val="FFFFFF" w:themeColor="background1"/>
      <w:spacing w:val="15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0516F6"/>
    <w:rPr>
      <w:rFonts w:eastAsiaTheme="minorEastAsia"/>
      <w:b/>
      <w:i/>
      <w:iCs/>
      <w:color w:val="FFFFFF" w:themeColor="background1"/>
      <w:spacing w:val="15"/>
      <w:sz w:val="30"/>
      <w:szCs w:val="30"/>
    </w:rPr>
  </w:style>
  <w:style w:type="paragraph" w:customStyle="1" w:styleId="IntroPara">
    <w:name w:val="Intro Para"/>
    <w:basedOn w:val="Normal"/>
    <w:next w:val="BodyText"/>
    <w:qFormat/>
    <w:rsid w:val="006E3825"/>
    <w:pPr>
      <w:spacing w:after="170" w:line="300" w:lineRule="exact"/>
    </w:pPr>
    <w:rPr>
      <w:b/>
      <w:bCs/>
      <w:color w:val="0092C8" w:themeColor="accent1"/>
    </w:rPr>
  </w:style>
  <w:style w:type="paragraph" w:styleId="BodyText">
    <w:name w:val="Body Text"/>
    <w:basedOn w:val="Normal"/>
    <w:link w:val="BodyTextChar"/>
    <w:qFormat/>
    <w:rsid w:val="00A51606"/>
    <w:pPr>
      <w:spacing w:after="113" w:line="260" w:lineRule="exact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A51606"/>
    <w:rPr>
      <w:sz w:val="22"/>
      <w:szCs w:val="20"/>
      <w:lang w:val="en-AU"/>
    </w:rPr>
  </w:style>
  <w:style w:type="paragraph" w:customStyle="1" w:styleId="Bullets">
    <w:name w:val="Bullets"/>
    <w:basedOn w:val="BodyText"/>
    <w:qFormat/>
    <w:rsid w:val="008C4C4A"/>
    <w:pPr>
      <w:numPr>
        <w:numId w:val="1"/>
      </w:numPr>
      <w:spacing w:after="57"/>
    </w:pPr>
  </w:style>
  <w:style w:type="paragraph" w:customStyle="1" w:styleId="ColumnStart">
    <w:name w:val="Column Start"/>
    <w:basedOn w:val="Normal"/>
    <w:rsid w:val="004A3A01"/>
    <w:pPr>
      <w:spacing w:after="160"/>
    </w:pPr>
    <w:rPr>
      <w:sz w:val="20"/>
      <w:szCs w:val="20"/>
    </w:rPr>
  </w:style>
  <w:style w:type="table" w:styleId="TableGrid">
    <w:name w:val="Table Grid"/>
    <w:basedOn w:val="TableNormal"/>
    <w:uiPriority w:val="59"/>
    <w:rsid w:val="008C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C4C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nergyPolicyTableblue">
    <w:name w:val="Energy Policy Table blue"/>
    <w:basedOn w:val="TableNormal"/>
    <w:uiPriority w:val="99"/>
    <w:rsid w:val="00C87BBF"/>
    <w:rPr>
      <w:rFonts w:ascii="Arial" w:hAnsi="Arial"/>
      <w:color w:val="373636" w:themeColor="text1"/>
      <w:sz w:val="20"/>
    </w:rPr>
    <w:tblPr>
      <w:tblStyleRowBandSize w:val="1"/>
      <w:tblStyleColBandSize w:val="1"/>
      <w:tblBorders>
        <w:bottom w:val="single" w:sz="2" w:space="0" w:color="C2E7F2"/>
        <w:insideH w:val="single" w:sz="2" w:space="0" w:color="C2E7F2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 w:val="0"/>
        <w:color w:val="auto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863" w:themeFill="text2"/>
      </w:tcPr>
    </w:tblStylePr>
    <w:tblStylePr w:type="firstCol">
      <w:pPr>
        <w:jc w:val="left"/>
      </w:pPr>
      <w:rPr>
        <w:b w:val="0"/>
      </w:rPr>
      <w:tblPr>
        <w:tblCellMar>
          <w:top w:w="57" w:type="dxa"/>
          <w:left w:w="85" w:type="dxa"/>
          <w:bottom w:w="57" w:type="dxa"/>
          <w:right w:w="85" w:type="dxa"/>
        </w:tblCellMar>
      </w:tblPr>
    </w:tblStylePr>
    <w:tblStylePr w:type="band2Horz">
      <w:tblPr/>
      <w:tcPr>
        <w:shd w:val="clear" w:color="auto" w:fill="E7F5FA"/>
      </w:tcPr>
    </w:tblStylePr>
  </w:style>
  <w:style w:type="paragraph" w:customStyle="1" w:styleId="TableHeader">
    <w:name w:val="Table Header"/>
    <w:basedOn w:val="BodyText"/>
    <w:uiPriority w:val="5"/>
    <w:qFormat/>
    <w:rsid w:val="005273A5"/>
    <w:pPr>
      <w:spacing w:after="0"/>
      <w:jc w:val="center"/>
    </w:pPr>
    <w:rPr>
      <w:b/>
      <w:bCs/>
      <w:color w:val="FFFFFF" w:themeColor="background1"/>
      <w:sz w:val="20"/>
    </w:rPr>
  </w:style>
  <w:style w:type="paragraph" w:customStyle="1" w:styleId="TableText">
    <w:name w:val="Table Text"/>
    <w:basedOn w:val="BodyText"/>
    <w:qFormat/>
    <w:rsid w:val="005273A5"/>
    <w:pPr>
      <w:spacing w:after="0"/>
    </w:pPr>
    <w:rPr>
      <w:rFonts w:ascii="Arial" w:hAnsi="Arial"/>
      <w:sz w:val="20"/>
    </w:rPr>
  </w:style>
  <w:style w:type="paragraph" w:styleId="Caption">
    <w:name w:val="caption"/>
    <w:aliases w:val="above Image or Table"/>
    <w:basedOn w:val="Normal"/>
    <w:next w:val="BodyText"/>
    <w:unhideWhenUsed/>
    <w:qFormat/>
    <w:rsid w:val="007356ED"/>
    <w:pPr>
      <w:keepNext/>
      <w:spacing w:before="120" w:after="120" w:line="260" w:lineRule="exact"/>
    </w:pPr>
    <w:rPr>
      <w:b/>
      <w:bCs/>
      <w:color w:val="373636" w:themeColor="text1"/>
      <w:sz w:val="20"/>
      <w:szCs w:val="20"/>
    </w:rPr>
  </w:style>
  <w:style w:type="paragraph" w:customStyle="1" w:styleId="PulloutQuote">
    <w:name w:val="Pullout Quote"/>
    <w:basedOn w:val="NoSpacing"/>
    <w:qFormat/>
    <w:rsid w:val="005273A5"/>
    <w:pPr>
      <w:spacing w:before="120" w:after="160" w:line="260" w:lineRule="exact"/>
      <w:ind w:left="170" w:right="170"/>
    </w:pPr>
    <w:rPr>
      <w:rFonts w:ascii="Arial" w:eastAsia="Arial" w:hAnsi="Arial" w:cs="Times New Roman"/>
      <w:bCs/>
      <w:color w:val="auto"/>
      <w:sz w:val="22"/>
    </w:rPr>
  </w:style>
  <w:style w:type="character" w:customStyle="1" w:styleId="Heading6Char">
    <w:name w:val="Heading 6 Char"/>
    <w:basedOn w:val="DefaultParagraphFont"/>
    <w:link w:val="Heading6"/>
    <w:rsid w:val="004B158D"/>
    <w:rPr>
      <w:rFonts w:asciiTheme="majorHAnsi" w:eastAsiaTheme="majorEastAsia" w:hAnsiTheme="majorHAnsi" w:cstheme="majorBidi"/>
      <w:color w:val="004863" w:themeColor="accent1" w:themeShade="7F"/>
    </w:rPr>
  </w:style>
  <w:style w:type="paragraph" w:customStyle="1" w:styleId="Footer2">
    <w:name w:val="Footer 2"/>
    <w:basedOn w:val="Normal"/>
    <w:rsid w:val="009E37F4"/>
  </w:style>
  <w:style w:type="character" w:customStyle="1" w:styleId="Heading2Char">
    <w:name w:val="Heading 2 Char"/>
    <w:basedOn w:val="DefaultParagraphFont"/>
    <w:link w:val="Heading20"/>
    <w:rsid w:val="00A15BDD"/>
    <w:rPr>
      <w:i/>
      <w:iCs/>
      <w:color w:val="003863" w:themeColor="text2"/>
      <w:sz w:val="22"/>
      <w:szCs w:val="20"/>
    </w:rPr>
  </w:style>
  <w:style w:type="paragraph" w:customStyle="1" w:styleId="Numbers">
    <w:name w:val="Numbers"/>
    <w:basedOn w:val="BodyText"/>
    <w:qFormat/>
    <w:rsid w:val="0005358F"/>
    <w:pPr>
      <w:numPr>
        <w:numId w:val="2"/>
      </w:numPr>
      <w:spacing w:after="60"/>
    </w:pPr>
  </w:style>
  <w:style w:type="paragraph" w:customStyle="1" w:styleId="ShapeorImageLine">
    <w:name w:val="Shape or Image Line"/>
    <w:basedOn w:val="BodyText"/>
    <w:uiPriority w:val="7"/>
    <w:qFormat/>
    <w:rsid w:val="007E6E16"/>
    <w:pPr>
      <w:spacing w:line="240" w:lineRule="auto"/>
    </w:pPr>
  </w:style>
  <w:style w:type="paragraph" w:customStyle="1" w:styleId="Pictureposition">
    <w:name w:val="Picture position"/>
    <w:basedOn w:val="BodyText"/>
    <w:rsid w:val="00885FE7"/>
    <w:pPr>
      <w:spacing w:line="240" w:lineRule="auto"/>
    </w:pPr>
  </w:style>
  <w:style w:type="paragraph" w:customStyle="1" w:styleId="Dateline">
    <w:name w:val="Dateline"/>
    <w:basedOn w:val="Normal"/>
    <w:rsid w:val="00182EB1"/>
    <w:pPr>
      <w:spacing w:before="400"/>
      <w:jc w:val="right"/>
    </w:pPr>
    <w:rPr>
      <w:sz w:val="22"/>
      <w:szCs w:val="22"/>
    </w:rPr>
  </w:style>
  <w:style w:type="table" w:customStyle="1" w:styleId="EnergyPolicytableteal">
    <w:name w:val="Energy Policy table teal"/>
    <w:basedOn w:val="TableNormal"/>
    <w:uiPriority w:val="99"/>
    <w:rsid w:val="003E6303"/>
    <w:rPr>
      <w:sz w:val="22"/>
    </w:rPr>
    <w:tblPr>
      <w:tblStyleRowBandSize w:val="1"/>
      <w:tblBorders>
        <w:insideH w:val="single" w:sz="4" w:space="0" w:color="C2E7F2"/>
      </w:tblBorders>
    </w:tblPr>
    <w:tcPr>
      <w:vAlign w:val="center"/>
    </w:tcPr>
    <w:tblStylePr w:type="firstRow">
      <w:rPr>
        <w:b w:val="0"/>
        <w:color w:val="FFFFFF" w:themeColor="background1"/>
      </w:rPr>
      <w:tblPr/>
      <w:tcPr>
        <w:shd w:val="clear" w:color="auto" w:fill="00A79F" w:themeFill="accent2"/>
      </w:tcPr>
    </w:tblStylePr>
    <w:tblStylePr w:type="band2Horz">
      <w:tblPr/>
      <w:tcPr>
        <w:shd w:val="clear" w:color="auto" w:fill="E7F5FA"/>
      </w:tcPr>
    </w:tblStylePr>
  </w:style>
  <w:style w:type="character" w:styleId="PlaceholderText">
    <w:name w:val="Placeholder Text"/>
    <w:basedOn w:val="DefaultParagraphFont"/>
    <w:semiHidden/>
    <w:rsid w:val="00C10F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3049"/>
    <w:rPr>
      <w:color w:val="003863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E33"/>
    <w:rPr>
      <w:color w:val="605E5C"/>
      <w:shd w:val="clear" w:color="auto" w:fill="E1DFDD"/>
    </w:rPr>
  </w:style>
  <w:style w:type="paragraph" w:customStyle="1" w:styleId="FooterLinks">
    <w:name w:val="Footer Links"/>
    <w:basedOn w:val="Footer"/>
    <w:rsid w:val="00B20AA1"/>
    <w:pPr>
      <w:spacing w:line="260" w:lineRule="exact"/>
    </w:pPr>
    <w:rPr>
      <w:rFonts w:ascii="Arial" w:hAnsi="Arial"/>
      <w:b/>
      <w:color w:val="E0D400" w:themeColor="accent4"/>
      <w:sz w:val="20"/>
      <w:szCs w:val="20"/>
    </w:rPr>
  </w:style>
  <w:style w:type="paragraph" w:customStyle="1" w:styleId="Footerphoneandemail">
    <w:name w:val="Footer phone and email"/>
    <w:basedOn w:val="Footer"/>
    <w:rsid w:val="00141013"/>
    <w:pPr>
      <w:spacing w:line="260" w:lineRule="exact"/>
    </w:pPr>
    <w:rPr>
      <w:rFonts w:ascii="Arial" w:hAnsi="Arial"/>
      <w:bCs/>
      <w:color w:val="FFFFFF" w:themeColor="background1"/>
      <w:sz w:val="20"/>
      <w:szCs w:val="20"/>
    </w:rPr>
  </w:style>
  <w:style w:type="character" w:styleId="FollowedHyperlink">
    <w:name w:val="FollowedHyperlink"/>
    <w:basedOn w:val="DefaultParagraphFont"/>
    <w:unhideWhenUsed/>
    <w:rsid w:val="00294032"/>
    <w:rPr>
      <w:color w:val="373636" w:themeColor="text1"/>
      <w:u w:val="single"/>
    </w:rPr>
  </w:style>
  <w:style w:type="paragraph" w:customStyle="1" w:styleId="Spacer">
    <w:name w:val="Spacer"/>
    <w:basedOn w:val="Normal"/>
    <w:rsid w:val="000660CE"/>
    <w:pPr>
      <w:spacing w:before="1077"/>
    </w:pPr>
  </w:style>
  <w:style w:type="paragraph" w:customStyle="1" w:styleId="Note">
    <w:name w:val="Note"/>
    <w:aliases w:val="below Image or Table"/>
    <w:basedOn w:val="BodyText"/>
    <w:next w:val="BodyText"/>
    <w:qFormat/>
    <w:rsid w:val="007356ED"/>
    <w:pPr>
      <w:spacing w:before="120" w:after="120"/>
    </w:pPr>
    <w:rPr>
      <w:i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26D10"/>
    <w:pPr>
      <w:ind w:left="284" w:hanging="284"/>
    </w:pPr>
    <w:rPr>
      <w:rFonts w:ascii="Arial" w:eastAsia="Arial" w:hAnsi="Arial" w:cs="Times New Roman"/>
      <w:color w:val="373636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6D10"/>
    <w:rPr>
      <w:rFonts w:ascii="Arial" w:eastAsia="Arial" w:hAnsi="Arial" w:cs="Times New Roman"/>
      <w:color w:val="373636"/>
      <w:sz w:val="16"/>
      <w:szCs w:val="16"/>
    </w:rPr>
  </w:style>
  <w:style w:type="character" w:styleId="FootnoteReference">
    <w:name w:val="footnote reference"/>
    <w:uiPriority w:val="99"/>
    <w:unhideWhenUsed/>
    <w:rsid w:val="00726D10"/>
  </w:style>
  <w:style w:type="character" w:customStyle="1" w:styleId="Heading8Char">
    <w:name w:val="Heading 8 Char"/>
    <w:aliases w:val="Appendix Title Char"/>
    <w:basedOn w:val="DefaultParagraphFont"/>
    <w:link w:val="Heading8"/>
    <w:uiPriority w:val="2"/>
    <w:rsid w:val="00052FD1"/>
    <w:rPr>
      <w:rFonts w:asciiTheme="majorHAnsi" w:eastAsiaTheme="majorEastAsia" w:hAnsiTheme="majorHAnsi" w:cstheme="majorBidi"/>
      <w:color w:val="555454" w:themeColor="text1" w:themeTint="D8"/>
      <w:sz w:val="21"/>
      <w:szCs w:val="21"/>
      <w:lang w:val="en-AU"/>
    </w:rPr>
  </w:style>
  <w:style w:type="character" w:customStyle="1" w:styleId="Bold">
    <w:name w:val="Bold"/>
    <w:uiPriority w:val="1"/>
    <w:qFormat/>
    <w:rsid w:val="00FB6372"/>
    <w:rPr>
      <w:b/>
    </w:rPr>
  </w:style>
  <w:style w:type="paragraph" w:styleId="ListBullet">
    <w:name w:val="List Bullet"/>
    <w:basedOn w:val="BodyText"/>
    <w:qFormat/>
    <w:rsid w:val="00FB6372"/>
    <w:pPr>
      <w:numPr>
        <w:numId w:val="3"/>
      </w:numPr>
      <w:spacing w:before="200" w:after="200" w:line="240" w:lineRule="auto"/>
    </w:pPr>
    <w:rPr>
      <w:rFonts w:eastAsia="Times New Roman" w:cs="Times New Roman"/>
      <w:szCs w:val="22"/>
      <w:lang w:eastAsia="en-AU"/>
    </w:rPr>
  </w:style>
  <w:style w:type="paragraph" w:styleId="ListBullet2">
    <w:name w:val="List Bullet 2"/>
    <w:basedOn w:val="ListBullet"/>
    <w:qFormat/>
    <w:rsid w:val="00FB6372"/>
    <w:pPr>
      <w:numPr>
        <w:ilvl w:val="1"/>
      </w:numPr>
    </w:pPr>
  </w:style>
  <w:style w:type="paragraph" w:styleId="ListBullet3">
    <w:name w:val="List Bullet 3"/>
    <w:basedOn w:val="ListBullet2"/>
    <w:qFormat/>
    <w:rsid w:val="00FB6372"/>
    <w:pPr>
      <w:numPr>
        <w:ilvl w:val="2"/>
      </w:numPr>
    </w:pPr>
  </w:style>
  <w:style w:type="paragraph" w:customStyle="1" w:styleId="TimelineHeading">
    <w:name w:val="Timeline Heading"/>
    <w:basedOn w:val="Normal"/>
    <w:qFormat/>
    <w:rsid w:val="00FB6372"/>
    <w:pPr>
      <w:spacing w:before="100"/>
      <w:jc w:val="center"/>
    </w:pPr>
    <w:rPr>
      <w:rFonts w:ascii="Arial" w:eastAsia="Times New Roman" w:hAnsi="Arial" w:cs="Mangal"/>
      <w:sz w:val="16"/>
      <w:szCs w:val="16"/>
      <w:lang w:eastAsia="en-AU"/>
    </w:rPr>
  </w:style>
  <w:style w:type="paragraph" w:customStyle="1" w:styleId="TimelineText">
    <w:name w:val="Timeline Text"/>
    <w:basedOn w:val="Normal"/>
    <w:qFormat/>
    <w:rsid w:val="00FB6372"/>
    <w:pPr>
      <w:jc w:val="center"/>
    </w:pPr>
    <w:rPr>
      <w:rFonts w:ascii="Arial" w:eastAsia="Times New Roman" w:hAnsi="Arial" w:cs="Mangal"/>
      <w:sz w:val="16"/>
      <w:szCs w:val="16"/>
      <w:lang w:eastAsia="en-AU"/>
    </w:rPr>
  </w:style>
  <w:style w:type="paragraph" w:styleId="ListBullet4">
    <w:name w:val="List Bullet 4"/>
    <w:basedOn w:val="Normal"/>
    <w:rsid w:val="00FB6372"/>
    <w:pPr>
      <w:numPr>
        <w:ilvl w:val="3"/>
        <w:numId w:val="3"/>
      </w:numPr>
      <w:spacing w:before="200" w:after="200"/>
    </w:pPr>
    <w:rPr>
      <w:rFonts w:eastAsia="Times New Roman" w:cs="Times New Roman"/>
      <w:sz w:val="22"/>
      <w:szCs w:val="22"/>
      <w:lang w:eastAsia="en-AU"/>
    </w:rPr>
  </w:style>
  <w:style w:type="paragraph" w:styleId="ListBullet5">
    <w:name w:val="List Bullet 5"/>
    <w:basedOn w:val="Normal"/>
    <w:rsid w:val="00FB6372"/>
    <w:pPr>
      <w:numPr>
        <w:ilvl w:val="4"/>
        <w:numId w:val="3"/>
      </w:numPr>
      <w:spacing w:before="200" w:after="200"/>
    </w:pPr>
    <w:rPr>
      <w:rFonts w:eastAsia="Times New Roman" w:cs="Times New Roman"/>
      <w:sz w:val="22"/>
      <w:szCs w:val="22"/>
      <w:lang w:eastAsia="en-AU"/>
    </w:rPr>
  </w:style>
  <w:style w:type="character" w:customStyle="1" w:styleId="Heading4Char">
    <w:name w:val="Heading 4 Char"/>
    <w:basedOn w:val="DefaultParagraphFont"/>
    <w:link w:val="Heading40"/>
    <w:rsid w:val="00D142C2"/>
    <w:rPr>
      <w:rFonts w:asciiTheme="majorHAnsi" w:eastAsiaTheme="majorEastAsia" w:hAnsiTheme="majorHAnsi" w:cstheme="majorBidi"/>
      <w:bCs/>
      <w:i/>
      <w:iCs/>
      <w:sz w:val="22"/>
      <w:szCs w:val="22"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D142C2"/>
    <w:rPr>
      <w:rFonts w:asciiTheme="majorHAnsi" w:eastAsiaTheme="majorEastAsia" w:hAnsiTheme="majorHAnsi" w:cstheme="majorBidi"/>
      <w:i/>
      <w:sz w:val="22"/>
      <w:szCs w:val="22"/>
      <w:lang w:val="en-AU" w:eastAsia="en-AU"/>
    </w:rPr>
  </w:style>
  <w:style w:type="character" w:customStyle="1" w:styleId="Heading7Char">
    <w:name w:val="Heading 7 Char"/>
    <w:basedOn w:val="DefaultParagraphFont"/>
    <w:link w:val="Heading7"/>
    <w:semiHidden/>
    <w:rsid w:val="00D142C2"/>
    <w:rPr>
      <w:rFonts w:asciiTheme="majorHAnsi" w:eastAsiaTheme="majorEastAsia" w:hAnsiTheme="majorHAnsi" w:cstheme="majorBidi"/>
      <w:b/>
      <w:iCs/>
      <w:sz w:val="22"/>
      <w:szCs w:val="22"/>
      <w:lang w:val="en-AU" w:eastAsia="en-AU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2"/>
    <w:rsid w:val="00D142C2"/>
    <w:rPr>
      <w:rFonts w:eastAsia="Times New Roman" w:cs="Arial"/>
      <w:b/>
      <w:szCs w:val="22"/>
      <w:lang w:val="en-AU"/>
    </w:rPr>
  </w:style>
  <w:style w:type="paragraph" w:customStyle="1" w:styleId="BodyTextBold">
    <w:name w:val="Body Text Bold"/>
    <w:basedOn w:val="BodyText"/>
    <w:qFormat/>
    <w:rsid w:val="00D142C2"/>
    <w:pPr>
      <w:tabs>
        <w:tab w:val="left" w:pos="2268"/>
        <w:tab w:val="left" w:pos="4536"/>
        <w:tab w:val="left" w:pos="6804"/>
        <w:tab w:val="right" w:pos="9638"/>
      </w:tabs>
      <w:spacing w:before="200" w:after="200" w:line="240" w:lineRule="auto"/>
    </w:pPr>
    <w:rPr>
      <w:rFonts w:eastAsia="Times New Roman" w:cs="Times New Roman"/>
      <w:b/>
      <w:szCs w:val="22"/>
      <w:lang w:eastAsia="en-AU"/>
    </w:rPr>
  </w:style>
  <w:style w:type="paragraph" w:customStyle="1" w:styleId="Image">
    <w:name w:val="Image"/>
    <w:basedOn w:val="Normal"/>
    <w:next w:val="BodyText"/>
    <w:rsid w:val="00D142C2"/>
    <w:pPr>
      <w:keepNext/>
      <w:spacing w:before="180"/>
    </w:pPr>
    <w:rPr>
      <w:rFonts w:eastAsia="Times New Roman" w:cs="Times New Roman"/>
      <w:sz w:val="22"/>
      <w:szCs w:val="22"/>
      <w:lang w:eastAsia="en-AU"/>
    </w:rPr>
  </w:style>
  <w:style w:type="paragraph" w:styleId="BlockText">
    <w:name w:val="Block Text"/>
    <w:basedOn w:val="BodyText"/>
    <w:semiHidden/>
    <w:unhideWhenUsed/>
    <w:rsid w:val="00D142C2"/>
    <w:pPr>
      <w:tabs>
        <w:tab w:val="left" w:pos="2268"/>
        <w:tab w:val="left" w:pos="4536"/>
        <w:tab w:val="left" w:pos="6804"/>
        <w:tab w:val="right" w:pos="9638"/>
      </w:tabs>
      <w:spacing w:before="200" w:after="200" w:line="240" w:lineRule="auto"/>
    </w:pPr>
    <w:rPr>
      <w:rFonts w:eastAsiaTheme="minorEastAsia"/>
      <w:iCs/>
      <w:szCs w:val="22"/>
      <w:lang w:eastAsia="en-AU"/>
    </w:rPr>
  </w:style>
  <w:style w:type="paragraph" w:styleId="BalloonText">
    <w:name w:val="Balloon Text"/>
    <w:basedOn w:val="Normal"/>
    <w:link w:val="BalloonTextChar"/>
    <w:semiHidden/>
    <w:unhideWhenUsed/>
    <w:rsid w:val="00D142C2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D142C2"/>
    <w:rPr>
      <w:rFonts w:ascii="Tahoma" w:eastAsia="Times New Roman" w:hAnsi="Tahoma" w:cs="Tahoma"/>
      <w:sz w:val="16"/>
      <w:szCs w:val="16"/>
      <w:lang w:val="en-AU" w:eastAsia="en-AU"/>
    </w:rPr>
  </w:style>
  <w:style w:type="paragraph" w:styleId="TOCHeading">
    <w:name w:val="TOC Heading"/>
    <w:basedOn w:val="Heading10"/>
    <w:next w:val="Normal"/>
    <w:unhideWhenUsed/>
    <w:qFormat/>
    <w:rsid w:val="00D142C2"/>
    <w:pPr>
      <w:keepLines/>
      <w:spacing w:before="0" w:after="480" w:line="240" w:lineRule="auto"/>
    </w:pPr>
    <w:rPr>
      <w:rFonts w:asciiTheme="majorHAnsi" w:eastAsiaTheme="majorEastAsia" w:hAnsiTheme="majorHAnsi" w:cstheme="majorBidi"/>
      <w:spacing w:val="-6"/>
      <w:sz w:val="28"/>
      <w:szCs w:val="28"/>
      <w:lang w:eastAsia="en-AU"/>
    </w:rPr>
  </w:style>
  <w:style w:type="numbering" w:customStyle="1" w:styleId="HangingList">
    <w:name w:val="HangingList"/>
    <w:uiPriority w:val="99"/>
    <w:rsid w:val="00D142C2"/>
    <w:pPr>
      <w:numPr>
        <w:numId w:val="4"/>
      </w:numPr>
    </w:pPr>
  </w:style>
  <w:style w:type="paragraph" w:customStyle="1" w:styleId="AppendixHeading2">
    <w:name w:val="Appendix Heading 2"/>
    <w:basedOn w:val="Normal"/>
    <w:next w:val="BodyText"/>
    <w:uiPriority w:val="2"/>
    <w:qFormat/>
    <w:rsid w:val="00D142C2"/>
    <w:pPr>
      <w:tabs>
        <w:tab w:val="right" w:pos="9639"/>
      </w:tabs>
      <w:spacing w:before="360" w:after="200"/>
      <w:ind w:left="851" w:hanging="851"/>
    </w:pPr>
    <w:rPr>
      <w:rFonts w:asciiTheme="majorHAnsi" w:eastAsia="Times New Roman" w:hAnsiTheme="majorHAnsi" w:cs="Times New Roman"/>
      <w:b/>
      <w:i/>
      <w:sz w:val="22"/>
      <w:szCs w:val="22"/>
    </w:rPr>
  </w:style>
  <w:style w:type="paragraph" w:customStyle="1" w:styleId="AppendixHeading3">
    <w:name w:val="Appendix Heading 3"/>
    <w:basedOn w:val="Normal"/>
    <w:next w:val="BodyText"/>
    <w:uiPriority w:val="2"/>
    <w:qFormat/>
    <w:rsid w:val="00D142C2"/>
    <w:pPr>
      <w:tabs>
        <w:tab w:val="left" w:pos="6804"/>
        <w:tab w:val="right" w:pos="9639"/>
      </w:tabs>
      <w:spacing w:before="240" w:after="200"/>
      <w:ind w:left="851" w:hanging="851"/>
    </w:pPr>
    <w:rPr>
      <w:rFonts w:asciiTheme="majorHAnsi" w:eastAsia="Times New Roman" w:hAnsiTheme="majorHAnsi" w:cs="Times New Roman"/>
      <w:i/>
      <w:sz w:val="22"/>
      <w:szCs w:val="22"/>
    </w:rPr>
  </w:style>
  <w:style w:type="character" w:customStyle="1" w:styleId="Italics">
    <w:name w:val="Italics"/>
    <w:semiHidden/>
    <w:rsid w:val="00D142C2"/>
    <w:rPr>
      <w:i/>
      <w:lang w:eastAsia="en-US"/>
    </w:rPr>
  </w:style>
  <w:style w:type="numbering" w:customStyle="1" w:styleId="Headings">
    <w:name w:val="Headings"/>
    <w:uiPriority w:val="99"/>
    <w:rsid w:val="00D142C2"/>
    <w:pPr>
      <w:numPr>
        <w:numId w:val="8"/>
      </w:numPr>
    </w:pPr>
  </w:style>
  <w:style w:type="paragraph" w:styleId="ListContinue">
    <w:name w:val="List Continue"/>
    <w:basedOn w:val="Normal"/>
    <w:rsid w:val="00D142C2"/>
    <w:pPr>
      <w:spacing w:before="200" w:after="200"/>
      <w:ind w:left="425"/>
    </w:pPr>
    <w:rPr>
      <w:rFonts w:eastAsia="Times New Roman" w:cs="Times New Roman"/>
      <w:sz w:val="22"/>
      <w:szCs w:val="22"/>
      <w:lang w:eastAsia="en-AU"/>
    </w:rPr>
  </w:style>
  <w:style w:type="paragraph" w:styleId="ListNumber">
    <w:name w:val="List Number"/>
    <w:basedOn w:val="BodyText"/>
    <w:qFormat/>
    <w:rsid w:val="00D142C2"/>
    <w:pPr>
      <w:numPr>
        <w:numId w:val="11"/>
      </w:numPr>
      <w:spacing w:before="200" w:after="200" w:line="240" w:lineRule="auto"/>
    </w:pPr>
    <w:rPr>
      <w:rFonts w:eastAsia="Times New Roman" w:cs="Times New Roman"/>
      <w:szCs w:val="22"/>
      <w:lang w:eastAsia="en-AU"/>
    </w:rPr>
  </w:style>
  <w:style w:type="paragraph" w:styleId="ListNumber2">
    <w:name w:val="List Number 2"/>
    <w:basedOn w:val="ListNumber"/>
    <w:uiPriority w:val="99"/>
    <w:qFormat/>
    <w:rsid w:val="00D142C2"/>
    <w:pPr>
      <w:numPr>
        <w:ilvl w:val="1"/>
      </w:numPr>
    </w:pPr>
  </w:style>
  <w:style w:type="paragraph" w:styleId="ListNumber3">
    <w:name w:val="List Number 3"/>
    <w:basedOn w:val="ListNumber2"/>
    <w:uiPriority w:val="94"/>
    <w:qFormat/>
    <w:rsid w:val="00D142C2"/>
    <w:pPr>
      <w:numPr>
        <w:ilvl w:val="2"/>
      </w:numPr>
    </w:pPr>
  </w:style>
  <w:style w:type="numbering" w:customStyle="1" w:styleId="MyListNumbering">
    <w:name w:val="MyListNumbering"/>
    <w:uiPriority w:val="99"/>
    <w:rsid w:val="00D142C2"/>
    <w:pPr>
      <w:numPr>
        <w:numId w:val="5"/>
      </w:numPr>
    </w:pPr>
  </w:style>
  <w:style w:type="paragraph" w:customStyle="1" w:styleId="TableTextLeft">
    <w:name w:val="Table Text Left"/>
    <w:basedOn w:val="Normal"/>
    <w:qFormat/>
    <w:rsid w:val="00D142C2"/>
    <w:pPr>
      <w:spacing w:before="60" w:after="60"/>
    </w:pPr>
    <w:rPr>
      <w:rFonts w:eastAsia="Times New Roman" w:cs="Times New Roman"/>
      <w:sz w:val="20"/>
      <w:szCs w:val="22"/>
      <w:lang w:eastAsia="en-AU"/>
    </w:rPr>
  </w:style>
  <w:style w:type="paragraph" w:customStyle="1" w:styleId="Footnotes">
    <w:name w:val="Footnotes"/>
    <w:basedOn w:val="Normal"/>
    <w:rsid w:val="00D142C2"/>
    <w:pPr>
      <w:numPr>
        <w:ilvl w:val="1"/>
        <w:numId w:val="17"/>
      </w:numPr>
      <w:spacing w:before="120" w:after="240" w:line="180" w:lineRule="atLeast"/>
      <w:contextualSpacing/>
    </w:pPr>
    <w:rPr>
      <w:rFonts w:eastAsia="Times New Roman" w:cs="Times New Roman"/>
      <w:sz w:val="16"/>
      <w:szCs w:val="22"/>
      <w:lang w:eastAsia="en-AU"/>
    </w:rPr>
  </w:style>
  <w:style w:type="paragraph" w:customStyle="1" w:styleId="TableHeadingLeft">
    <w:name w:val="Table Heading Left"/>
    <w:basedOn w:val="TableTextLeft"/>
    <w:qFormat/>
    <w:rsid w:val="00D142C2"/>
    <w:pPr>
      <w:keepNext/>
    </w:pPr>
    <w:rPr>
      <w:rFonts w:asciiTheme="majorHAnsi" w:hAnsiTheme="majorHAnsi"/>
      <w:b/>
      <w:color w:val="FFFFFF"/>
    </w:rPr>
  </w:style>
  <w:style w:type="paragraph" w:customStyle="1" w:styleId="TableListBullet">
    <w:name w:val="Table List Bullet"/>
    <w:basedOn w:val="TableTextLeft"/>
    <w:qFormat/>
    <w:rsid w:val="00D142C2"/>
    <w:pPr>
      <w:numPr>
        <w:numId w:val="15"/>
      </w:numPr>
    </w:pPr>
  </w:style>
  <w:style w:type="paragraph" w:customStyle="1" w:styleId="TableListBullet2">
    <w:name w:val="Table List Bullet 2"/>
    <w:basedOn w:val="TableListBullet"/>
    <w:qFormat/>
    <w:rsid w:val="00D142C2"/>
    <w:pPr>
      <w:numPr>
        <w:ilvl w:val="1"/>
      </w:numPr>
    </w:pPr>
  </w:style>
  <w:style w:type="paragraph" w:customStyle="1" w:styleId="TableListBullet3">
    <w:name w:val="Table List Bullet 3"/>
    <w:basedOn w:val="TableListBullet2"/>
    <w:qFormat/>
    <w:rsid w:val="00D142C2"/>
    <w:pPr>
      <w:numPr>
        <w:ilvl w:val="2"/>
      </w:numPr>
    </w:pPr>
  </w:style>
  <w:style w:type="paragraph" w:customStyle="1" w:styleId="TableListNumber">
    <w:name w:val="Table List Number"/>
    <w:basedOn w:val="TableTextLeft"/>
    <w:qFormat/>
    <w:rsid w:val="00D142C2"/>
    <w:pPr>
      <w:numPr>
        <w:numId w:val="16"/>
      </w:numPr>
    </w:pPr>
  </w:style>
  <w:style w:type="paragraph" w:customStyle="1" w:styleId="TableListNumber2">
    <w:name w:val="Table List Number 2"/>
    <w:basedOn w:val="TableListNumber"/>
    <w:qFormat/>
    <w:rsid w:val="00D142C2"/>
    <w:pPr>
      <w:numPr>
        <w:ilvl w:val="1"/>
      </w:numPr>
    </w:pPr>
  </w:style>
  <w:style w:type="paragraph" w:customStyle="1" w:styleId="TableListNumber3">
    <w:name w:val="Table List Number 3"/>
    <w:basedOn w:val="TableListNumber2"/>
    <w:qFormat/>
    <w:rsid w:val="00D142C2"/>
    <w:pPr>
      <w:numPr>
        <w:ilvl w:val="2"/>
      </w:numPr>
    </w:pPr>
  </w:style>
  <w:style w:type="paragraph" w:styleId="TableofFigures">
    <w:name w:val="table of figures"/>
    <w:basedOn w:val="Normal"/>
    <w:next w:val="Normal"/>
    <w:uiPriority w:val="99"/>
    <w:rsid w:val="00D142C2"/>
    <w:pPr>
      <w:tabs>
        <w:tab w:val="right" w:leader="dot" w:pos="9072"/>
      </w:tabs>
    </w:pPr>
    <w:rPr>
      <w:rFonts w:eastAsia="Times New Roman" w:cs="Times New Roman"/>
      <w:noProof/>
      <w:sz w:val="20"/>
      <w:szCs w:val="22"/>
      <w:lang w:eastAsia="en-AU"/>
    </w:rPr>
  </w:style>
  <w:style w:type="paragraph" w:customStyle="1" w:styleId="Source">
    <w:name w:val="Source"/>
    <w:basedOn w:val="Normal"/>
    <w:next w:val="BodyText"/>
    <w:rsid w:val="00D142C2"/>
    <w:pPr>
      <w:tabs>
        <w:tab w:val="left" w:pos="851"/>
      </w:tabs>
      <w:spacing w:before="40" w:after="120" w:line="200" w:lineRule="atLeast"/>
      <w:ind w:left="851" w:hanging="851"/>
    </w:pPr>
    <w:rPr>
      <w:rFonts w:eastAsia="Times New Roman" w:cs="Times New Roman"/>
      <w:i/>
      <w:sz w:val="18"/>
      <w:szCs w:val="22"/>
      <w:lang w:eastAsia="en-AU"/>
    </w:rPr>
  </w:style>
  <w:style w:type="numbering" w:customStyle="1" w:styleId="TableBullets">
    <w:name w:val="TableBullets"/>
    <w:uiPriority w:val="99"/>
    <w:rsid w:val="00D142C2"/>
    <w:pPr>
      <w:numPr>
        <w:numId w:val="12"/>
      </w:numPr>
    </w:pPr>
  </w:style>
  <w:style w:type="numbering" w:customStyle="1" w:styleId="TableFootnotes">
    <w:name w:val="TableFootnotes"/>
    <w:uiPriority w:val="99"/>
    <w:rsid w:val="00D142C2"/>
    <w:pPr>
      <w:numPr>
        <w:numId w:val="13"/>
      </w:numPr>
    </w:pPr>
  </w:style>
  <w:style w:type="numbering" w:customStyle="1" w:styleId="TableNumbering">
    <w:name w:val="TableNumbering"/>
    <w:uiPriority w:val="99"/>
    <w:rsid w:val="00D142C2"/>
    <w:pPr>
      <w:numPr>
        <w:numId w:val="14"/>
      </w:numPr>
    </w:pPr>
  </w:style>
  <w:style w:type="paragraph" w:styleId="TOC1">
    <w:name w:val="toc 1"/>
    <w:basedOn w:val="Normal"/>
    <w:next w:val="Normal"/>
    <w:autoRedefine/>
    <w:uiPriority w:val="39"/>
    <w:rsid w:val="00D142C2"/>
    <w:pPr>
      <w:tabs>
        <w:tab w:val="left" w:pos="567"/>
        <w:tab w:val="right" w:leader="dot" w:pos="9072"/>
      </w:tabs>
      <w:spacing w:before="240" w:after="100"/>
      <w:ind w:left="567" w:hanging="567"/>
    </w:pPr>
    <w:rPr>
      <w:rFonts w:asciiTheme="majorHAnsi" w:eastAsia="Times New Roman" w:hAnsiTheme="majorHAnsi" w:cs="Times New Roman"/>
      <w:b/>
      <w:noProof/>
      <w:sz w:val="22"/>
      <w:szCs w:val="22"/>
      <w:lang w:eastAsia="en-AU"/>
    </w:rPr>
  </w:style>
  <w:style w:type="paragraph" w:styleId="TOC2">
    <w:name w:val="toc 2"/>
    <w:basedOn w:val="TOC3"/>
    <w:next w:val="Normal"/>
    <w:autoRedefine/>
    <w:uiPriority w:val="39"/>
    <w:rsid w:val="00D142C2"/>
  </w:style>
  <w:style w:type="paragraph" w:styleId="TOC3">
    <w:name w:val="toc 3"/>
    <w:basedOn w:val="Normal"/>
    <w:next w:val="Normal"/>
    <w:autoRedefine/>
    <w:uiPriority w:val="39"/>
    <w:rsid w:val="00D142C2"/>
    <w:pPr>
      <w:tabs>
        <w:tab w:val="left" w:pos="1418"/>
        <w:tab w:val="right" w:leader="dot" w:pos="9072"/>
      </w:tabs>
      <w:spacing w:after="60"/>
      <w:ind w:left="1418" w:hanging="851"/>
    </w:pPr>
    <w:rPr>
      <w:rFonts w:eastAsia="Times New Roman" w:cs="Times New Roman"/>
      <w:noProof/>
      <w:sz w:val="20"/>
      <w:szCs w:val="22"/>
      <w:lang w:eastAsia="en-AU"/>
    </w:rPr>
  </w:style>
  <w:style w:type="paragraph" w:styleId="TOC4">
    <w:name w:val="toc 4"/>
    <w:basedOn w:val="Normal"/>
    <w:next w:val="Normal"/>
    <w:autoRedefine/>
    <w:uiPriority w:val="39"/>
    <w:rsid w:val="00D142C2"/>
    <w:pPr>
      <w:tabs>
        <w:tab w:val="right" w:leader="dot" w:pos="9072"/>
      </w:tabs>
      <w:spacing w:before="100" w:after="100"/>
    </w:pPr>
    <w:rPr>
      <w:rFonts w:eastAsia="Times New Roman" w:cs="Times New Roman"/>
      <w:noProof/>
      <w:sz w:val="20"/>
      <w:szCs w:val="22"/>
      <w:lang w:eastAsia="en-AU"/>
    </w:rPr>
  </w:style>
  <w:style w:type="paragraph" w:styleId="TOC5">
    <w:name w:val="toc 5"/>
    <w:basedOn w:val="Normal"/>
    <w:next w:val="Normal"/>
    <w:autoRedefine/>
    <w:rsid w:val="00D142C2"/>
    <w:pPr>
      <w:tabs>
        <w:tab w:val="right" w:leader="dot" w:pos="9072"/>
      </w:tabs>
      <w:spacing w:before="480" w:after="240"/>
    </w:pPr>
    <w:rPr>
      <w:rFonts w:eastAsia="Times New Roman" w:cs="Times New Roman"/>
      <w:b/>
      <w:caps/>
      <w:noProof/>
      <w:sz w:val="20"/>
      <w:szCs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D142C2"/>
    <w:pPr>
      <w:tabs>
        <w:tab w:val="left" w:pos="567"/>
        <w:tab w:val="right" w:leader="dot" w:pos="9060"/>
      </w:tabs>
      <w:spacing w:before="360" w:after="200"/>
    </w:pPr>
    <w:rPr>
      <w:rFonts w:eastAsia="Times New Roman" w:cs="Times New Roman"/>
      <w:b/>
      <w:caps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D142C2"/>
    <w:pPr>
      <w:tabs>
        <w:tab w:val="right" w:leader="dot" w:pos="9072"/>
      </w:tabs>
      <w:spacing w:before="160" w:after="60"/>
      <w:ind w:left="567"/>
    </w:pPr>
    <w:rPr>
      <w:rFonts w:eastAsia="Times New Roman" w:cs="Times New Roman"/>
      <w:b/>
      <w:sz w:val="22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D142C2"/>
    <w:pPr>
      <w:tabs>
        <w:tab w:val="left" w:pos="1247"/>
        <w:tab w:val="right" w:leader="dot" w:pos="9072"/>
      </w:tabs>
      <w:spacing w:before="240"/>
      <w:ind w:left="1247" w:hanging="1247"/>
    </w:pPr>
    <w:rPr>
      <w:rFonts w:eastAsia="Times New Roman" w:cs="Times New Roman"/>
      <w:b/>
      <w:noProof/>
      <w:sz w:val="20"/>
      <w:szCs w:val="22"/>
      <w:lang w:eastAsia="en-AU"/>
    </w:rPr>
  </w:style>
  <w:style w:type="paragraph" w:styleId="TOC9">
    <w:name w:val="toc 9"/>
    <w:basedOn w:val="Normal"/>
    <w:next w:val="Normal"/>
    <w:autoRedefine/>
    <w:unhideWhenUsed/>
    <w:rsid w:val="00D142C2"/>
    <w:pPr>
      <w:tabs>
        <w:tab w:val="right" w:leader="dot" w:pos="9072"/>
      </w:tabs>
      <w:spacing w:after="100"/>
    </w:pPr>
    <w:rPr>
      <w:rFonts w:eastAsia="Times New Roman" w:cs="Times New Roman"/>
      <w:sz w:val="22"/>
      <w:szCs w:val="22"/>
      <w:lang w:eastAsia="en-AU"/>
    </w:rPr>
  </w:style>
  <w:style w:type="paragraph" w:styleId="NormalWeb">
    <w:name w:val="Normal (Web)"/>
    <w:basedOn w:val="Normal"/>
    <w:uiPriority w:val="99"/>
    <w:rsid w:val="00D142C2"/>
    <w:rPr>
      <w:rFonts w:eastAsia="Times New Roman" w:cs="Times New Roman"/>
      <w:sz w:val="22"/>
      <w:lang w:eastAsia="en-AU"/>
    </w:rPr>
  </w:style>
  <w:style w:type="paragraph" w:styleId="Date">
    <w:name w:val="Date"/>
    <w:basedOn w:val="Normal"/>
    <w:next w:val="Normal"/>
    <w:link w:val="DateChar"/>
    <w:rsid w:val="00D142C2"/>
    <w:rPr>
      <w:rFonts w:eastAsia="Times New Roman" w:cs="Times New Roman"/>
      <w:sz w:val="22"/>
      <w:szCs w:val="22"/>
      <w:lang w:eastAsia="en-AU"/>
    </w:rPr>
  </w:style>
  <w:style w:type="character" w:customStyle="1" w:styleId="DateChar">
    <w:name w:val="Date Char"/>
    <w:basedOn w:val="DefaultParagraphFont"/>
    <w:link w:val="Date"/>
    <w:rsid w:val="00D142C2"/>
    <w:rPr>
      <w:rFonts w:eastAsia="Times New Roman" w:cs="Times New Roman"/>
      <w:sz w:val="22"/>
      <w:szCs w:val="22"/>
      <w:lang w:val="en-AU" w:eastAsia="en-AU"/>
    </w:rPr>
  </w:style>
  <w:style w:type="paragraph" w:styleId="ListContinue2">
    <w:name w:val="List Continue 2"/>
    <w:basedOn w:val="Normal"/>
    <w:rsid w:val="00D142C2"/>
    <w:pPr>
      <w:spacing w:before="200" w:after="200"/>
      <w:ind w:left="851"/>
    </w:pPr>
    <w:rPr>
      <w:rFonts w:eastAsia="Times New Roman" w:cs="Times New Roman"/>
      <w:sz w:val="22"/>
      <w:szCs w:val="22"/>
      <w:lang w:eastAsia="en-AU"/>
    </w:rPr>
  </w:style>
  <w:style w:type="paragraph" w:styleId="ListContinue3">
    <w:name w:val="List Continue 3"/>
    <w:basedOn w:val="Normal"/>
    <w:rsid w:val="00D142C2"/>
    <w:pPr>
      <w:spacing w:before="200" w:after="200"/>
      <w:ind w:left="1276"/>
    </w:pPr>
    <w:rPr>
      <w:rFonts w:eastAsia="Times New Roman" w:cs="Times New Roman"/>
      <w:sz w:val="22"/>
      <w:szCs w:val="22"/>
      <w:lang w:eastAsia="en-AU"/>
    </w:rPr>
  </w:style>
  <w:style w:type="paragraph" w:customStyle="1" w:styleId="RulesLevel1">
    <w:name w:val="Rules Level 1"/>
    <w:basedOn w:val="BodyText"/>
    <w:rsid w:val="00D142C2"/>
    <w:pPr>
      <w:tabs>
        <w:tab w:val="left" w:pos="992"/>
        <w:tab w:val="left" w:pos="1701"/>
      </w:tabs>
      <w:spacing w:before="360" w:after="240" w:line="240" w:lineRule="auto"/>
      <w:ind w:left="992" w:hanging="992"/>
    </w:pPr>
    <w:rPr>
      <w:rFonts w:ascii="Arial" w:eastAsia="Times New Roman" w:hAnsi="Arial" w:cs="Mangal"/>
      <w:b/>
      <w:sz w:val="40"/>
      <w:szCs w:val="24"/>
      <w:lang w:eastAsia="en-AU"/>
    </w:rPr>
  </w:style>
  <w:style w:type="paragraph" w:customStyle="1" w:styleId="TableTextLeftBold">
    <w:name w:val="Table Text Left Bold"/>
    <w:basedOn w:val="TableTextLeft"/>
    <w:qFormat/>
    <w:rsid w:val="00D142C2"/>
    <w:rPr>
      <w:b/>
    </w:rPr>
  </w:style>
  <w:style w:type="paragraph" w:customStyle="1" w:styleId="TableofFiguresHeading">
    <w:name w:val="Table of Figures Heading"/>
    <w:basedOn w:val="Normal"/>
    <w:rsid w:val="00D142C2"/>
    <w:pPr>
      <w:spacing w:before="120" w:after="120"/>
    </w:pPr>
    <w:rPr>
      <w:rFonts w:eastAsia="Times New Roman" w:cs="Times New Roman"/>
      <w:b/>
      <w:bCs/>
      <w:noProof/>
      <w:color w:val="003863" w:themeColor="text2"/>
      <w:sz w:val="22"/>
      <w:szCs w:val="22"/>
      <w:lang w:eastAsia="en-AU"/>
    </w:rPr>
  </w:style>
  <w:style w:type="paragraph" w:customStyle="1" w:styleId="FooterLeftText">
    <w:name w:val="Footer Left Text"/>
    <w:semiHidden/>
    <w:rsid w:val="00D142C2"/>
    <w:pPr>
      <w:framePr w:hSpace="113" w:wrap="around" w:vAnchor="page" w:hAnchor="margin" w:yAlign="bottom"/>
    </w:pPr>
    <w:rPr>
      <w:rFonts w:eastAsia="Times New Roman" w:cs="Times New Roman"/>
      <w:color w:val="5B5652"/>
      <w:sz w:val="22"/>
      <w:szCs w:val="22"/>
      <w:lang w:val="en-AU" w:eastAsia="en-AU"/>
    </w:rPr>
  </w:style>
  <w:style w:type="paragraph" w:customStyle="1" w:styleId="Address">
    <w:name w:val="Address"/>
    <w:basedOn w:val="Normal"/>
    <w:semiHidden/>
    <w:rsid w:val="00D142C2"/>
    <w:pPr>
      <w:framePr w:hSpace="181" w:wrap="around" w:vAnchor="page" w:hAnchor="page" w:xAlign="right" w:yAlign="bottom"/>
      <w:tabs>
        <w:tab w:val="left" w:pos="227"/>
      </w:tabs>
      <w:spacing w:line="220" w:lineRule="atLeast"/>
      <w:suppressOverlap/>
    </w:pPr>
    <w:rPr>
      <w:rFonts w:eastAsia="Times New Roman" w:cs="Times New Roman"/>
      <w:noProof/>
      <w:color w:val="FFFFFF"/>
      <w:sz w:val="22"/>
      <w:szCs w:val="22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D142C2"/>
    <w:pPr>
      <w:spacing w:after="200" w:line="276" w:lineRule="auto"/>
      <w:ind w:left="720"/>
      <w:contextualSpacing/>
    </w:pPr>
    <w:rPr>
      <w:rFonts w:eastAsia="Calibri" w:cs="Times New Roman"/>
      <w:sz w:val="22"/>
      <w:szCs w:val="22"/>
    </w:rPr>
  </w:style>
  <w:style w:type="paragraph" w:styleId="Revision">
    <w:name w:val="Revision"/>
    <w:hidden/>
    <w:uiPriority w:val="99"/>
    <w:semiHidden/>
    <w:rsid w:val="00D142C2"/>
    <w:rPr>
      <w:rFonts w:ascii="Calibri" w:eastAsia="Calibri" w:hAnsi="Calibri" w:cs="Times New Roman"/>
      <w:sz w:val="22"/>
      <w:szCs w:val="22"/>
      <w:lang w:val="en-AU"/>
    </w:rPr>
  </w:style>
  <w:style w:type="paragraph" w:customStyle="1" w:styleId="IntroductionFeatureText">
    <w:name w:val="Introduction/Feature Text"/>
    <w:basedOn w:val="BodyText"/>
    <w:qFormat/>
    <w:rsid w:val="00D142C2"/>
    <w:pPr>
      <w:tabs>
        <w:tab w:val="left" w:pos="2268"/>
        <w:tab w:val="left" w:pos="4536"/>
        <w:tab w:val="left" w:pos="6804"/>
        <w:tab w:val="right" w:pos="9072"/>
      </w:tabs>
      <w:spacing w:before="200" w:after="200" w:line="240" w:lineRule="auto"/>
    </w:pPr>
    <w:rPr>
      <w:rFonts w:eastAsia="Times New Roman" w:cs="Times New Roman"/>
      <w:color w:val="003863" w:themeColor="text2"/>
      <w:szCs w:val="22"/>
      <w:lang w:eastAsia="en-AU"/>
    </w:rPr>
  </w:style>
  <w:style w:type="paragraph" w:customStyle="1" w:styleId="BoldHeading">
    <w:name w:val="Bold Heading"/>
    <w:basedOn w:val="Normal"/>
    <w:next w:val="BodyText"/>
    <w:qFormat/>
    <w:rsid w:val="00D142C2"/>
    <w:pPr>
      <w:spacing w:before="240" w:after="120"/>
    </w:pPr>
    <w:rPr>
      <w:rFonts w:eastAsia="Times New Roman" w:cs="Times New Roman"/>
      <w:b/>
      <w:sz w:val="22"/>
      <w:szCs w:val="22"/>
      <w:lang w:eastAsia="en-AU"/>
    </w:rPr>
  </w:style>
  <w:style w:type="paragraph" w:customStyle="1" w:styleId="TableTextCentre">
    <w:name w:val="Table Text Centre"/>
    <w:basedOn w:val="TableTextLeft"/>
    <w:qFormat/>
    <w:rsid w:val="00D142C2"/>
    <w:pPr>
      <w:jc w:val="center"/>
    </w:pPr>
  </w:style>
  <w:style w:type="paragraph" w:customStyle="1" w:styleId="TableHeadingCentre">
    <w:name w:val="Table Heading Centre"/>
    <w:basedOn w:val="TableHeadingLeft"/>
    <w:qFormat/>
    <w:rsid w:val="00D142C2"/>
    <w:pPr>
      <w:jc w:val="center"/>
    </w:pPr>
  </w:style>
  <w:style w:type="paragraph" w:customStyle="1" w:styleId="TableTextRight">
    <w:name w:val="Table Text Right"/>
    <w:basedOn w:val="TableTextLeft"/>
    <w:qFormat/>
    <w:rsid w:val="00D142C2"/>
    <w:pPr>
      <w:jc w:val="right"/>
    </w:pPr>
  </w:style>
  <w:style w:type="paragraph" w:customStyle="1" w:styleId="RulesLevel2">
    <w:name w:val="Rules Level 2"/>
    <w:basedOn w:val="RulesLevel1"/>
    <w:rsid w:val="00D142C2"/>
    <w:pPr>
      <w:numPr>
        <w:ilvl w:val="1"/>
      </w:numPr>
      <w:spacing w:before="240"/>
      <w:ind w:left="992" w:hanging="992"/>
    </w:pPr>
    <w:rPr>
      <w:sz w:val="24"/>
    </w:rPr>
  </w:style>
  <w:style w:type="paragraph" w:customStyle="1" w:styleId="TableHeadingRight">
    <w:name w:val="Table Heading Right"/>
    <w:basedOn w:val="TableHeadingLeft"/>
    <w:qFormat/>
    <w:rsid w:val="00D142C2"/>
    <w:pPr>
      <w:jc w:val="right"/>
    </w:pPr>
  </w:style>
  <w:style w:type="paragraph" w:customStyle="1" w:styleId="PullOutBoxBodyText">
    <w:name w:val="Pull Out Box Body Text"/>
    <w:basedOn w:val="Normal"/>
    <w:qFormat/>
    <w:rsid w:val="00D142C2"/>
    <w:pPr>
      <w:spacing w:before="120" w:after="120" w:line="240" w:lineRule="atLeast"/>
    </w:pPr>
    <w:rPr>
      <w:rFonts w:eastAsia="Times New Roman" w:cs="Arial"/>
      <w:sz w:val="20"/>
      <w:szCs w:val="22"/>
      <w:lang w:eastAsia="en-AU"/>
    </w:rPr>
  </w:style>
  <w:style w:type="paragraph" w:customStyle="1" w:styleId="PullOutBoxBullet">
    <w:name w:val="Pull Out Box Bullet"/>
    <w:basedOn w:val="PullOutBoxBodyText"/>
    <w:qFormat/>
    <w:rsid w:val="00D142C2"/>
    <w:pPr>
      <w:numPr>
        <w:numId w:val="19"/>
      </w:numPr>
    </w:pPr>
  </w:style>
  <w:style w:type="paragraph" w:customStyle="1" w:styleId="PullOutBoxBullet2">
    <w:name w:val="Pull Out Box Bullet 2"/>
    <w:basedOn w:val="PullOutBoxBodyText"/>
    <w:qFormat/>
    <w:rsid w:val="00D142C2"/>
    <w:pPr>
      <w:numPr>
        <w:ilvl w:val="1"/>
        <w:numId w:val="19"/>
      </w:numPr>
    </w:pPr>
  </w:style>
  <w:style w:type="paragraph" w:customStyle="1" w:styleId="PullOutBoxBullet3">
    <w:name w:val="Pull Out Box Bullet 3"/>
    <w:basedOn w:val="PullOutBoxBodyText"/>
    <w:qFormat/>
    <w:rsid w:val="00D142C2"/>
    <w:pPr>
      <w:numPr>
        <w:ilvl w:val="2"/>
        <w:numId w:val="19"/>
      </w:numPr>
    </w:pPr>
  </w:style>
  <w:style w:type="paragraph" w:customStyle="1" w:styleId="PullOutBoxHeading">
    <w:name w:val="Pull Out Box Heading"/>
    <w:basedOn w:val="PullOutBoxBodyText"/>
    <w:next w:val="PullOutBoxBodyText"/>
    <w:qFormat/>
    <w:rsid w:val="00D142C2"/>
    <w:pPr>
      <w:keepNext/>
      <w:keepLines/>
    </w:pPr>
    <w:rPr>
      <w:b/>
      <w:color w:val="003863" w:themeColor="text2"/>
      <w:sz w:val="22"/>
      <w:szCs w:val="24"/>
    </w:rPr>
  </w:style>
  <w:style w:type="paragraph" w:customStyle="1" w:styleId="PullOutBoxNumbered">
    <w:name w:val="Pull Out Box Numbered"/>
    <w:basedOn w:val="PullOutBoxBodyText"/>
    <w:qFormat/>
    <w:rsid w:val="00D142C2"/>
    <w:pPr>
      <w:numPr>
        <w:numId w:val="20"/>
      </w:numPr>
    </w:pPr>
  </w:style>
  <w:style w:type="paragraph" w:customStyle="1" w:styleId="PullOutBoxNumbered2">
    <w:name w:val="Pull Out Box Numbered 2"/>
    <w:basedOn w:val="PullOutBoxBodyText"/>
    <w:qFormat/>
    <w:rsid w:val="00D142C2"/>
    <w:pPr>
      <w:numPr>
        <w:ilvl w:val="1"/>
        <w:numId w:val="20"/>
      </w:numPr>
    </w:pPr>
  </w:style>
  <w:style w:type="paragraph" w:customStyle="1" w:styleId="PullOutBoxNumbered3">
    <w:name w:val="Pull Out Box Numbered 3"/>
    <w:basedOn w:val="PullOutBoxBodyText"/>
    <w:qFormat/>
    <w:rsid w:val="00D142C2"/>
    <w:pPr>
      <w:numPr>
        <w:ilvl w:val="2"/>
        <w:numId w:val="20"/>
      </w:numPr>
    </w:pPr>
  </w:style>
  <w:style w:type="table" w:customStyle="1" w:styleId="PullOutBoxTable">
    <w:name w:val="Pull Out Box Table"/>
    <w:basedOn w:val="TableNormal"/>
    <w:uiPriority w:val="99"/>
    <w:rsid w:val="00D142C2"/>
    <w:rPr>
      <w:rFonts w:eastAsia="Times New Roman" w:cs="Times New Roman"/>
      <w:sz w:val="22"/>
      <w:szCs w:val="22"/>
      <w:lang w:val="en-AU" w:eastAsia="en-AU"/>
    </w:rPr>
    <w:tblPr>
      <w:tblCellMar>
        <w:top w:w="198" w:type="dxa"/>
        <w:left w:w="397" w:type="dxa"/>
        <w:bottom w:w="198" w:type="dxa"/>
        <w:right w:w="397" w:type="dxa"/>
      </w:tblCellMar>
    </w:tblPr>
    <w:tcPr>
      <w:shd w:val="clear" w:color="auto" w:fill="E9E9E9" w:themeFill="background2" w:themeFillTint="66"/>
    </w:tcPr>
  </w:style>
  <w:style w:type="paragraph" w:customStyle="1" w:styleId="Heading1NoNumbering">
    <w:name w:val="Heading 1 No Numbering"/>
    <w:basedOn w:val="Heading10"/>
    <w:next w:val="BodyText"/>
    <w:link w:val="Heading1NoNumberingChar"/>
    <w:qFormat/>
    <w:rsid w:val="00D142C2"/>
    <w:pPr>
      <w:keepLines/>
      <w:spacing w:before="480" w:after="200" w:line="240" w:lineRule="auto"/>
    </w:pPr>
    <w:rPr>
      <w:rFonts w:asciiTheme="majorHAnsi" w:eastAsiaTheme="majorEastAsia" w:hAnsiTheme="majorHAnsi" w:cstheme="majorBidi"/>
      <w:spacing w:val="-6"/>
      <w:sz w:val="28"/>
      <w:szCs w:val="32"/>
      <w:lang w:eastAsia="en-AU"/>
    </w:rPr>
  </w:style>
  <w:style w:type="table" w:customStyle="1" w:styleId="PlainTable">
    <w:name w:val="Plain Table"/>
    <w:basedOn w:val="TableNormal"/>
    <w:uiPriority w:val="99"/>
    <w:rsid w:val="00D142C2"/>
    <w:pPr>
      <w:spacing w:before="60" w:after="60"/>
    </w:pPr>
    <w:rPr>
      <w:rFonts w:eastAsia="Times New Roman" w:cs="Times New Roman"/>
      <w:sz w:val="22"/>
      <w:szCs w:val="22"/>
      <w:lang w:val="en-AU" w:eastAsia="en-AU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85" w:type="dxa"/>
        <w:bottom w:w="28" w:type="dxa"/>
        <w:right w:w="85" w:type="dxa"/>
      </w:tblCellMar>
    </w:tblPr>
    <w:tblStylePr w:type="firstRow">
      <w:rPr>
        <w:color w:val="373636" w:themeColor="text1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xInLineShape">
    <w:name w:val="xInLineShape"/>
    <w:basedOn w:val="BodyText"/>
    <w:next w:val="BodyText"/>
    <w:rsid w:val="00D142C2"/>
    <w:pPr>
      <w:keepNext/>
      <w:tabs>
        <w:tab w:val="left" w:pos="2268"/>
        <w:tab w:val="left" w:pos="4536"/>
        <w:tab w:val="left" w:pos="6804"/>
        <w:tab w:val="right" w:pos="9072"/>
      </w:tabs>
      <w:spacing w:before="240" w:after="0" w:line="240" w:lineRule="auto"/>
    </w:pPr>
    <w:rPr>
      <w:rFonts w:eastAsia="Times New Roman" w:cs="Times New Roman"/>
      <w:szCs w:val="22"/>
      <w:lang w:eastAsia="en-AU"/>
    </w:rPr>
  </w:style>
  <w:style w:type="paragraph" w:customStyle="1" w:styleId="CaptionDescriptive">
    <w:name w:val="Caption Descriptive"/>
    <w:basedOn w:val="Normal"/>
    <w:qFormat/>
    <w:rsid w:val="00D142C2"/>
    <w:pPr>
      <w:keepNext/>
      <w:spacing w:before="120" w:after="120" w:line="200" w:lineRule="atLeast"/>
    </w:pPr>
    <w:rPr>
      <w:rFonts w:eastAsia="Times New Roman" w:cs="Times New Roman"/>
      <w:b/>
      <w:i/>
      <w:sz w:val="16"/>
      <w:szCs w:val="22"/>
      <w:lang w:eastAsia="en-AU"/>
    </w:rPr>
  </w:style>
  <w:style w:type="paragraph" w:styleId="Quote">
    <w:name w:val="Quote"/>
    <w:basedOn w:val="Normal"/>
    <w:next w:val="Normal"/>
    <w:link w:val="QuoteChar"/>
    <w:qFormat/>
    <w:rsid w:val="00D142C2"/>
    <w:pPr>
      <w:spacing w:before="200" w:after="200"/>
      <w:ind w:left="397" w:right="397"/>
    </w:pPr>
    <w:rPr>
      <w:rFonts w:eastAsia="Times New Roman" w:cs="Times New Roman"/>
      <w:i/>
      <w:iCs/>
      <w:sz w:val="22"/>
      <w:szCs w:val="22"/>
      <w:lang w:eastAsia="en-AU"/>
    </w:rPr>
  </w:style>
  <w:style w:type="character" w:customStyle="1" w:styleId="QuoteChar">
    <w:name w:val="Quote Char"/>
    <w:basedOn w:val="DefaultParagraphFont"/>
    <w:link w:val="Quote"/>
    <w:rsid w:val="00D142C2"/>
    <w:rPr>
      <w:rFonts w:eastAsia="Times New Roman" w:cs="Times New Roman"/>
      <w:i/>
      <w:iCs/>
      <w:sz w:val="22"/>
      <w:szCs w:val="22"/>
      <w:lang w:val="en-AU" w:eastAsia="en-AU"/>
    </w:rPr>
  </w:style>
  <w:style w:type="paragraph" w:customStyle="1" w:styleId="SectionTitle">
    <w:name w:val="Section Title"/>
    <w:basedOn w:val="Normal"/>
    <w:qFormat/>
    <w:rsid w:val="00D142C2"/>
    <w:pPr>
      <w:spacing w:before="480" w:after="360"/>
      <w:outlineLvl w:val="0"/>
    </w:pPr>
    <w:rPr>
      <w:rFonts w:eastAsia="Times New Roman" w:cs="Times New Roman"/>
      <w:b/>
      <w:sz w:val="28"/>
      <w:szCs w:val="22"/>
      <w:lang w:eastAsia="en-AU"/>
    </w:rPr>
  </w:style>
  <w:style w:type="character" w:customStyle="1" w:styleId="MySuperscriptItalics">
    <w:name w:val="MySuperscript&amp;Italics"/>
    <w:uiPriority w:val="99"/>
    <w:semiHidden/>
    <w:rsid w:val="00D142C2"/>
    <w:rPr>
      <w:b w:val="0"/>
      <w:i/>
      <w:vertAlign w:val="superscript"/>
    </w:rPr>
  </w:style>
  <w:style w:type="character" w:customStyle="1" w:styleId="MySubscriptItalics">
    <w:name w:val="MySubscript&amp;Italics"/>
    <w:uiPriority w:val="99"/>
    <w:semiHidden/>
    <w:rsid w:val="00D142C2"/>
    <w:rPr>
      <w:b w:val="0"/>
      <w:i/>
      <w:vertAlign w:val="subscript"/>
    </w:rPr>
  </w:style>
  <w:style w:type="character" w:customStyle="1" w:styleId="MySuperscript">
    <w:name w:val="MySuperscript"/>
    <w:uiPriority w:val="99"/>
    <w:semiHidden/>
    <w:rsid w:val="00D142C2"/>
    <w:rPr>
      <w:b w:val="0"/>
      <w:i w:val="0"/>
      <w:vertAlign w:val="superscript"/>
    </w:rPr>
  </w:style>
  <w:style w:type="character" w:customStyle="1" w:styleId="MySubscript">
    <w:name w:val="MySubscript"/>
    <w:uiPriority w:val="99"/>
    <w:semiHidden/>
    <w:rsid w:val="00D142C2"/>
    <w:rPr>
      <w:b w:val="0"/>
      <w:i w:val="0"/>
      <w:vertAlign w:val="subscript"/>
    </w:rPr>
  </w:style>
  <w:style w:type="character" w:customStyle="1" w:styleId="BoldAndItalics">
    <w:name w:val="Bold And Italics"/>
    <w:semiHidden/>
    <w:rsid w:val="00D142C2"/>
    <w:rPr>
      <w:b/>
      <w:i/>
      <w:vertAlign w:val="baseline"/>
    </w:rPr>
  </w:style>
  <w:style w:type="character" w:customStyle="1" w:styleId="MyBoldItalicsUnderline">
    <w:name w:val="MyBoldItalicsUnderline"/>
    <w:uiPriority w:val="99"/>
    <w:semiHidden/>
    <w:rsid w:val="00D142C2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semiHidden/>
    <w:rsid w:val="00D142C2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semiHidden/>
    <w:rsid w:val="00D142C2"/>
    <w:rPr>
      <w:b/>
      <w:i/>
      <w:u w:val="single"/>
      <w:vertAlign w:val="baseline"/>
    </w:rPr>
  </w:style>
  <w:style w:type="character" w:customStyle="1" w:styleId="MyUnderline">
    <w:name w:val="MyUnderline"/>
    <w:uiPriority w:val="99"/>
    <w:semiHidden/>
    <w:rsid w:val="00D142C2"/>
    <w:rPr>
      <w:b w:val="0"/>
      <w:i w:val="0"/>
      <w:u w:val="single"/>
      <w:vertAlign w:val="baseline"/>
    </w:rPr>
  </w:style>
  <w:style w:type="paragraph" w:customStyle="1" w:styleId="Heading3NoNumber">
    <w:name w:val="Heading 3 No Number"/>
    <w:basedOn w:val="Heading30"/>
    <w:qFormat/>
    <w:rsid w:val="00D142C2"/>
    <w:pPr>
      <w:spacing w:before="360" w:after="200"/>
    </w:pPr>
    <w:rPr>
      <w:b/>
      <w:bCs/>
      <w:i/>
      <w:color w:val="auto"/>
      <w:sz w:val="22"/>
      <w:szCs w:val="22"/>
      <w:lang w:eastAsia="en-AU"/>
    </w:rPr>
  </w:style>
  <w:style w:type="paragraph" w:styleId="EndnoteText">
    <w:name w:val="endnote text"/>
    <w:basedOn w:val="Normal"/>
    <w:link w:val="EndnoteTextChar"/>
    <w:uiPriority w:val="99"/>
    <w:rsid w:val="00D142C2"/>
    <w:rPr>
      <w:rFonts w:eastAsia="Times New Roman" w:cs="Times New Roman"/>
      <w:sz w:val="22"/>
      <w:szCs w:val="22"/>
      <w:lang w:eastAsia="en-AU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142C2"/>
    <w:rPr>
      <w:rFonts w:eastAsia="Times New Roman" w:cs="Times New Roman"/>
      <w:sz w:val="22"/>
      <w:szCs w:val="22"/>
      <w:lang w:val="en-AU" w:eastAsia="en-AU"/>
    </w:rPr>
  </w:style>
  <w:style w:type="character" w:styleId="EndnoteReference">
    <w:name w:val="endnote reference"/>
    <w:basedOn w:val="DefaultParagraphFont"/>
    <w:rsid w:val="00D142C2"/>
    <w:rPr>
      <w:vertAlign w:val="superscript"/>
    </w:rPr>
  </w:style>
  <w:style w:type="paragraph" w:customStyle="1" w:styleId="RulesLevel3">
    <w:name w:val="Rules Level 3"/>
    <w:basedOn w:val="RulesLevel1"/>
    <w:rsid w:val="00D142C2"/>
    <w:pPr>
      <w:numPr>
        <w:ilvl w:val="2"/>
      </w:numPr>
      <w:spacing w:before="240" w:after="120" w:line="300" w:lineRule="atLeast"/>
      <w:ind w:left="992" w:hanging="992"/>
    </w:pPr>
    <w:rPr>
      <w:b w:val="0"/>
      <w:sz w:val="22"/>
    </w:rPr>
  </w:style>
  <w:style w:type="paragraph" w:customStyle="1" w:styleId="RulesLevel4">
    <w:name w:val="Rules Level 4"/>
    <w:basedOn w:val="BodyText"/>
    <w:rsid w:val="00D142C2"/>
    <w:pPr>
      <w:numPr>
        <w:ilvl w:val="3"/>
      </w:numPr>
      <w:tabs>
        <w:tab w:val="left" w:pos="1701"/>
      </w:tabs>
      <w:spacing w:before="120" w:after="120" w:line="300" w:lineRule="atLeast"/>
      <w:ind w:left="1701" w:hanging="709"/>
    </w:pPr>
    <w:rPr>
      <w:rFonts w:eastAsia="Times New Roman" w:cs="Times New Roman"/>
      <w:szCs w:val="22"/>
      <w:lang w:eastAsia="en-AU"/>
    </w:rPr>
  </w:style>
  <w:style w:type="paragraph" w:customStyle="1" w:styleId="RulesLevel5">
    <w:name w:val="Rules Level 5"/>
    <w:basedOn w:val="RulesLevel4"/>
    <w:rsid w:val="00D142C2"/>
    <w:pPr>
      <w:numPr>
        <w:ilvl w:val="4"/>
      </w:numPr>
      <w:tabs>
        <w:tab w:val="clear" w:pos="1701"/>
        <w:tab w:val="left" w:pos="2410"/>
      </w:tabs>
      <w:ind w:left="2410" w:hanging="709"/>
    </w:pPr>
  </w:style>
  <w:style w:type="paragraph" w:customStyle="1" w:styleId="RulesLevel6">
    <w:name w:val="Rules Level 6"/>
    <w:basedOn w:val="RulesLevel5"/>
    <w:rsid w:val="00D142C2"/>
    <w:pPr>
      <w:numPr>
        <w:ilvl w:val="5"/>
      </w:numPr>
      <w:tabs>
        <w:tab w:val="clear" w:pos="2410"/>
        <w:tab w:val="left" w:pos="3119"/>
      </w:tabs>
      <w:ind w:left="3119" w:hanging="709"/>
    </w:pPr>
  </w:style>
  <w:style w:type="numbering" w:customStyle="1" w:styleId="MarketRules">
    <w:name w:val="Market Rules"/>
    <w:uiPriority w:val="99"/>
    <w:rsid w:val="00D142C2"/>
    <w:pPr>
      <w:numPr>
        <w:numId w:val="6"/>
      </w:numPr>
    </w:pPr>
  </w:style>
  <w:style w:type="paragraph" w:customStyle="1" w:styleId="FooterLeftAligned">
    <w:name w:val="Footer Left Aligned"/>
    <w:basedOn w:val="Footer"/>
    <w:rsid w:val="00D142C2"/>
    <w:pPr>
      <w:framePr w:hSpace="181" w:wrap="around" w:vAnchor="page" w:hAnchor="margin" w:yAlign="bottom"/>
      <w:tabs>
        <w:tab w:val="clear" w:pos="4513"/>
        <w:tab w:val="clear" w:pos="9026"/>
        <w:tab w:val="right" w:pos="8640"/>
      </w:tabs>
      <w:suppressOverlap/>
    </w:pPr>
    <w:rPr>
      <w:rFonts w:eastAsia="Cambria" w:cs="Times New Roman"/>
      <w:sz w:val="16"/>
      <w:szCs w:val="22"/>
    </w:rPr>
  </w:style>
  <w:style w:type="paragraph" w:customStyle="1" w:styleId="Heading1NoNumberingNoTOC">
    <w:name w:val="Heading 1 No Numbering No TOC"/>
    <w:basedOn w:val="Heading1NoNumbering"/>
    <w:next w:val="BodyText"/>
    <w:link w:val="Heading1NoNumberingNoTOCChar"/>
    <w:qFormat/>
    <w:rsid w:val="00D142C2"/>
    <w:pPr>
      <w:outlineLvl w:val="9"/>
    </w:pPr>
  </w:style>
  <w:style w:type="paragraph" w:customStyle="1" w:styleId="Subtitle2">
    <w:name w:val="Subtitle 2"/>
    <w:basedOn w:val="Subtitle"/>
    <w:qFormat/>
    <w:rsid w:val="00D142C2"/>
    <w:pPr>
      <w:numPr>
        <w:ilvl w:val="0"/>
      </w:numPr>
      <w:spacing w:before="130" w:after="130" w:line="240" w:lineRule="auto"/>
      <w:contextualSpacing/>
    </w:pPr>
    <w:rPr>
      <w:rFonts w:eastAsia="Times New Roman" w:cs="Times New Roman"/>
      <w:b w:val="0"/>
      <w:i w:val="0"/>
      <w:iCs w:val="0"/>
      <w:color w:val="373636" w:themeColor="text1"/>
      <w:spacing w:val="0"/>
      <w:sz w:val="28"/>
      <w:szCs w:val="22"/>
      <w:lang w:eastAsia="en-AU"/>
    </w:rPr>
  </w:style>
  <w:style w:type="numbering" w:customStyle="1" w:styleId="Appendices">
    <w:name w:val="Appendices"/>
    <w:uiPriority w:val="99"/>
    <w:rsid w:val="00D142C2"/>
    <w:pPr>
      <w:numPr>
        <w:numId w:val="7"/>
      </w:numPr>
    </w:pPr>
  </w:style>
  <w:style w:type="numbering" w:customStyle="1" w:styleId="IMOAlphaList">
    <w:name w:val="IMO Alpha List"/>
    <w:uiPriority w:val="99"/>
    <w:rsid w:val="00D142C2"/>
    <w:pPr>
      <w:numPr>
        <w:numId w:val="9"/>
      </w:numPr>
    </w:pPr>
  </w:style>
  <w:style w:type="paragraph" w:customStyle="1" w:styleId="ListAlpha">
    <w:name w:val="List Alpha"/>
    <w:basedOn w:val="BodyText"/>
    <w:qFormat/>
    <w:rsid w:val="00D142C2"/>
    <w:pPr>
      <w:numPr>
        <w:numId w:val="10"/>
      </w:numPr>
      <w:tabs>
        <w:tab w:val="left" w:pos="2268"/>
        <w:tab w:val="left" w:pos="4536"/>
        <w:tab w:val="left" w:pos="6804"/>
        <w:tab w:val="right" w:pos="9072"/>
      </w:tabs>
      <w:spacing w:before="200" w:after="200" w:line="240" w:lineRule="auto"/>
    </w:pPr>
    <w:rPr>
      <w:rFonts w:eastAsia="Times New Roman" w:cs="Times New Roman"/>
      <w:szCs w:val="22"/>
      <w:lang w:eastAsia="en-AU"/>
    </w:rPr>
  </w:style>
  <w:style w:type="paragraph" w:customStyle="1" w:styleId="ListAlpha2">
    <w:name w:val="List Alpha 2"/>
    <w:basedOn w:val="Normal"/>
    <w:rsid w:val="00D142C2"/>
    <w:pPr>
      <w:numPr>
        <w:ilvl w:val="1"/>
        <w:numId w:val="10"/>
      </w:numPr>
      <w:spacing w:before="200" w:after="200"/>
    </w:pPr>
    <w:rPr>
      <w:rFonts w:eastAsia="Times New Roman" w:cs="Times New Roman"/>
      <w:sz w:val="22"/>
      <w:szCs w:val="22"/>
      <w:lang w:eastAsia="en-AU"/>
    </w:rPr>
  </w:style>
  <w:style w:type="paragraph" w:customStyle="1" w:styleId="ListAlpha3">
    <w:name w:val="List Alpha 3"/>
    <w:basedOn w:val="Normal"/>
    <w:rsid w:val="00D142C2"/>
    <w:pPr>
      <w:numPr>
        <w:ilvl w:val="2"/>
        <w:numId w:val="10"/>
      </w:numPr>
      <w:spacing w:before="200" w:after="200"/>
    </w:pPr>
    <w:rPr>
      <w:rFonts w:eastAsia="Times New Roman" w:cs="Times New Roman"/>
      <w:sz w:val="22"/>
      <w:szCs w:val="22"/>
      <w:lang w:eastAsia="en-AU"/>
    </w:rPr>
  </w:style>
  <w:style w:type="paragraph" w:styleId="ListContinue4">
    <w:name w:val="List Continue 4"/>
    <w:basedOn w:val="Normal"/>
    <w:rsid w:val="00D142C2"/>
    <w:pPr>
      <w:spacing w:before="200" w:after="200"/>
      <w:ind w:left="1701"/>
    </w:pPr>
    <w:rPr>
      <w:rFonts w:eastAsia="Times New Roman" w:cs="Times New Roman"/>
      <w:sz w:val="22"/>
      <w:szCs w:val="22"/>
      <w:lang w:eastAsia="en-AU"/>
    </w:rPr>
  </w:style>
  <w:style w:type="paragraph" w:styleId="ListContinue5">
    <w:name w:val="List Continue 5"/>
    <w:basedOn w:val="Normal"/>
    <w:rsid w:val="00D142C2"/>
    <w:pPr>
      <w:spacing w:before="200" w:after="200"/>
      <w:ind w:left="2126"/>
    </w:pPr>
    <w:rPr>
      <w:rFonts w:eastAsia="Times New Roman" w:cs="Times New Roman"/>
      <w:sz w:val="22"/>
      <w:szCs w:val="22"/>
      <w:lang w:eastAsia="en-AU"/>
    </w:rPr>
  </w:style>
  <w:style w:type="paragraph" w:styleId="ListNumber4">
    <w:name w:val="List Number 4"/>
    <w:basedOn w:val="Normal"/>
    <w:rsid w:val="00D142C2"/>
    <w:pPr>
      <w:numPr>
        <w:ilvl w:val="3"/>
        <w:numId w:val="11"/>
      </w:numPr>
      <w:spacing w:before="200" w:after="200"/>
    </w:pPr>
    <w:rPr>
      <w:rFonts w:eastAsia="Times New Roman" w:cs="Times New Roman"/>
      <w:sz w:val="22"/>
      <w:szCs w:val="22"/>
      <w:lang w:eastAsia="en-AU"/>
    </w:rPr>
  </w:style>
  <w:style w:type="paragraph" w:styleId="ListNumber5">
    <w:name w:val="List Number 5"/>
    <w:basedOn w:val="Normal"/>
    <w:rsid w:val="00D142C2"/>
    <w:pPr>
      <w:numPr>
        <w:ilvl w:val="4"/>
        <w:numId w:val="11"/>
      </w:numPr>
      <w:spacing w:before="200" w:after="200"/>
    </w:pPr>
    <w:rPr>
      <w:rFonts w:eastAsia="Times New Roman" w:cs="Times New Roman"/>
      <w:sz w:val="22"/>
      <w:szCs w:val="22"/>
      <w:lang w:eastAsia="en-AU"/>
    </w:rPr>
  </w:style>
  <w:style w:type="paragraph" w:customStyle="1" w:styleId="RulesBoldHeading">
    <w:name w:val="Rules Bold Heading"/>
    <w:basedOn w:val="RulesLevel1"/>
    <w:qFormat/>
    <w:rsid w:val="00D142C2"/>
    <w:pPr>
      <w:spacing w:before="240"/>
      <w:ind w:left="0" w:firstLine="0"/>
    </w:pPr>
    <w:rPr>
      <w:sz w:val="32"/>
    </w:rPr>
  </w:style>
  <w:style w:type="paragraph" w:customStyle="1" w:styleId="RulesGlossary1">
    <w:name w:val="Rules Glossary 1"/>
    <w:basedOn w:val="BodyText"/>
    <w:rsid w:val="00D142C2"/>
    <w:pPr>
      <w:tabs>
        <w:tab w:val="left" w:pos="2268"/>
        <w:tab w:val="left" w:pos="4536"/>
        <w:tab w:val="left" w:pos="6804"/>
        <w:tab w:val="right" w:pos="9072"/>
      </w:tabs>
      <w:spacing w:before="240" w:after="120" w:line="300" w:lineRule="atLeast"/>
    </w:pPr>
    <w:rPr>
      <w:rFonts w:eastAsia="Times New Roman" w:cs="Times New Roman"/>
      <w:szCs w:val="22"/>
      <w:lang w:eastAsia="en-AU"/>
    </w:rPr>
  </w:style>
  <w:style w:type="paragraph" w:customStyle="1" w:styleId="RulesLevel1Continued">
    <w:name w:val="Rules Level 1 Continued"/>
    <w:basedOn w:val="RulesLevel1"/>
    <w:qFormat/>
    <w:rsid w:val="00D142C2"/>
    <w:pPr>
      <w:tabs>
        <w:tab w:val="clear" w:pos="992"/>
      </w:tabs>
      <w:ind w:firstLine="0"/>
    </w:pPr>
  </w:style>
  <w:style w:type="paragraph" w:customStyle="1" w:styleId="RulesLevel2Continued">
    <w:name w:val="Rules Level 2 Continued"/>
    <w:basedOn w:val="RulesLevel2"/>
    <w:qFormat/>
    <w:rsid w:val="00D142C2"/>
    <w:pPr>
      <w:tabs>
        <w:tab w:val="clear" w:pos="992"/>
      </w:tabs>
      <w:ind w:firstLine="0"/>
    </w:pPr>
  </w:style>
  <w:style w:type="paragraph" w:customStyle="1" w:styleId="RulesLevel3Continued">
    <w:name w:val="Rules Level 3 Continued"/>
    <w:basedOn w:val="RulesLevel3"/>
    <w:qFormat/>
    <w:rsid w:val="00D142C2"/>
    <w:pPr>
      <w:tabs>
        <w:tab w:val="clear" w:pos="992"/>
      </w:tabs>
      <w:ind w:firstLine="0"/>
    </w:pPr>
  </w:style>
  <w:style w:type="paragraph" w:customStyle="1" w:styleId="RulesLevel4Continued">
    <w:name w:val="Rules Level 4 Continued"/>
    <w:basedOn w:val="RulesLevel4"/>
    <w:qFormat/>
    <w:rsid w:val="00D142C2"/>
    <w:pPr>
      <w:tabs>
        <w:tab w:val="clear" w:pos="1701"/>
        <w:tab w:val="left" w:pos="2410"/>
      </w:tabs>
      <w:ind w:firstLine="0"/>
    </w:pPr>
  </w:style>
  <w:style w:type="paragraph" w:customStyle="1" w:styleId="RulesLevel5Continued">
    <w:name w:val="Rules Level 5 Continued"/>
    <w:basedOn w:val="RulesLevel5"/>
    <w:qFormat/>
    <w:rsid w:val="00D142C2"/>
    <w:pPr>
      <w:tabs>
        <w:tab w:val="clear" w:pos="2410"/>
        <w:tab w:val="left" w:pos="3119"/>
      </w:tabs>
      <w:ind w:firstLine="0"/>
    </w:pPr>
  </w:style>
  <w:style w:type="paragraph" w:customStyle="1" w:styleId="RulesLevel6Continued">
    <w:name w:val="Rules Level 6 Continued"/>
    <w:basedOn w:val="RulesLevel6"/>
    <w:qFormat/>
    <w:rsid w:val="00D142C2"/>
    <w:pPr>
      <w:ind w:left="3260" w:firstLine="0"/>
    </w:pPr>
  </w:style>
  <w:style w:type="paragraph" w:customStyle="1" w:styleId="PullOutBoxBullet4">
    <w:name w:val="Pull Out Box Bullet 4"/>
    <w:basedOn w:val="PullOutBoxBodyText"/>
    <w:rsid w:val="00D142C2"/>
    <w:pPr>
      <w:numPr>
        <w:ilvl w:val="3"/>
        <w:numId w:val="19"/>
      </w:numPr>
    </w:pPr>
  </w:style>
  <w:style w:type="paragraph" w:customStyle="1" w:styleId="TableListBullet4">
    <w:name w:val="Table List Bullet 4"/>
    <w:basedOn w:val="TableTextLeft"/>
    <w:rsid w:val="00D142C2"/>
    <w:pPr>
      <w:numPr>
        <w:ilvl w:val="3"/>
        <w:numId w:val="15"/>
      </w:numPr>
    </w:pPr>
  </w:style>
  <w:style w:type="paragraph" w:customStyle="1" w:styleId="RulesAppendixHeader">
    <w:name w:val="Rules Appendix Header"/>
    <w:basedOn w:val="RulesLevel1"/>
    <w:link w:val="RulesAppendixHeaderChar"/>
    <w:qFormat/>
    <w:rsid w:val="00D142C2"/>
    <w:pPr>
      <w:ind w:left="0" w:firstLine="0"/>
    </w:pPr>
    <w:rPr>
      <w:color w:val="003863" w:themeColor="text2"/>
      <w:spacing w:val="-6"/>
      <w:szCs w:val="32"/>
    </w:rPr>
  </w:style>
  <w:style w:type="character" w:customStyle="1" w:styleId="Heading1NoNumberingChar">
    <w:name w:val="Heading 1 No Numbering Char"/>
    <w:basedOn w:val="Heading1Char"/>
    <w:link w:val="Heading1NoNumbering"/>
    <w:rsid w:val="00D142C2"/>
    <w:rPr>
      <w:rFonts w:asciiTheme="majorHAnsi" w:eastAsiaTheme="majorEastAsia" w:hAnsiTheme="majorHAnsi" w:cstheme="majorBidi"/>
      <w:b/>
      <w:bCs/>
      <w:color w:val="003863" w:themeColor="text2"/>
      <w:spacing w:val="-6"/>
      <w:sz w:val="28"/>
      <w:szCs w:val="32"/>
      <w:lang w:val="en-AU" w:eastAsia="en-AU"/>
    </w:rPr>
  </w:style>
  <w:style w:type="character" w:customStyle="1" w:styleId="Heading1NoNumberingNoTOCChar">
    <w:name w:val="Heading 1 No Numbering No TOC Char"/>
    <w:basedOn w:val="Heading1NoNumberingChar"/>
    <w:link w:val="Heading1NoNumberingNoTOC"/>
    <w:rsid w:val="00D142C2"/>
    <w:rPr>
      <w:rFonts w:asciiTheme="majorHAnsi" w:eastAsiaTheme="majorEastAsia" w:hAnsiTheme="majorHAnsi" w:cstheme="majorBidi"/>
      <w:b/>
      <w:bCs/>
      <w:color w:val="003863" w:themeColor="text2"/>
      <w:spacing w:val="-6"/>
      <w:sz w:val="28"/>
      <w:szCs w:val="32"/>
      <w:lang w:val="en-AU" w:eastAsia="en-AU"/>
    </w:rPr>
  </w:style>
  <w:style w:type="character" w:customStyle="1" w:styleId="RulesAppendixHeaderChar">
    <w:name w:val="Rules Appendix Header Char"/>
    <w:basedOn w:val="Heading1NoNumberingNoTOCChar"/>
    <w:link w:val="RulesAppendixHeader"/>
    <w:rsid w:val="00D142C2"/>
    <w:rPr>
      <w:rFonts w:ascii="Arial" w:eastAsia="Times New Roman" w:hAnsi="Arial" w:cs="Mangal"/>
      <w:b/>
      <w:bCs w:val="0"/>
      <w:color w:val="003863" w:themeColor="text2"/>
      <w:spacing w:val="-6"/>
      <w:sz w:val="40"/>
      <w:szCs w:val="32"/>
      <w:lang w:val="en-AU" w:eastAsia="en-AU"/>
    </w:rPr>
  </w:style>
  <w:style w:type="paragraph" w:customStyle="1" w:styleId="DisclaimerText">
    <w:name w:val="Disclaimer Text"/>
    <w:basedOn w:val="Normal"/>
    <w:rsid w:val="00D142C2"/>
    <w:pPr>
      <w:spacing w:before="120" w:after="120" w:line="220" w:lineRule="atLeast"/>
    </w:pPr>
    <w:rPr>
      <w:rFonts w:eastAsia="Times New Roman" w:cs="Times New Roman"/>
      <w:sz w:val="16"/>
      <w:szCs w:val="22"/>
      <w:lang w:eastAsia="en-AU"/>
    </w:rPr>
  </w:style>
  <w:style w:type="paragraph" w:customStyle="1" w:styleId="DisclaimerTextAlphaList">
    <w:name w:val="Disclaimer Text Alpha List"/>
    <w:basedOn w:val="DisclaimerText"/>
    <w:rsid w:val="00D142C2"/>
    <w:pPr>
      <w:numPr>
        <w:numId w:val="18"/>
      </w:numPr>
    </w:pPr>
  </w:style>
  <w:style w:type="paragraph" w:customStyle="1" w:styleId="Subtitle3">
    <w:name w:val="Subtitle 3"/>
    <w:basedOn w:val="Subtitle2"/>
    <w:qFormat/>
    <w:rsid w:val="00D142C2"/>
    <w:pPr>
      <w:framePr w:wrap="auto" w:hAnchor="text" w:x="1702"/>
      <w:spacing w:before="240"/>
    </w:pPr>
    <w:rPr>
      <w:sz w:val="16"/>
    </w:rPr>
  </w:style>
  <w:style w:type="paragraph" w:customStyle="1" w:styleId="ExecSummBodyText">
    <w:name w:val="Exec Summ Body Text"/>
    <w:basedOn w:val="BodyText"/>
    <w:qFormat/>
    <w:rsid w:val="00D142C2"/>
    <w:pPr>
      <w:tabs>
        <w:tab w:val="left" w:pos="2268"/>
        <w:tab w:val="left" w:pos="4536"/>
        <w:tab w:val="left" w:pos="6804"/>
        <w:tab w:val="right" w:pos="9638"/>
      </w:tabs>
      <w:spacing w:before="200" w:after="200" w:line="240" w:lineRule="auto"/>
    </w:pPr>
    <w:rPr>
      <w:rFonts w:eastAsia="Times New Roman" w:cs="Times New Roman"/>
      <w:szCs w:val="22"/>
      <w:lang w:eastAsia="en-AU"/>
    </w:rPr>
  </w:style>
  <w:style w:type="paragraph" w:customStyle="1" w:styleId="TimelineInlineShape">
    <w:name w:val="Timeline Inline Shape"/>
    <w:basedOn w:val="BodyText"/>
    <w:next w:val="BodyText"/>
    <w:rsid w:val="00D142C2"/>
    <w:pPr>
      <w:tabs>
        <w:tab w:val="left" w:pos="2268"/>
        <w:tab w:val="left" w:pos="4536"/>
        <w:tab w:val="left" w:pos="6804"/>
        <w:tab w:val="right" w:pos="9638"/>
      </w:tabs>
      <w:spacing w:before="200" w:after="200" w:line="240" w:lineRule="auto"/>
      <w:ind w:right="-567"/>
    </w:pPr>
    <w:rPr>
      <w:rFonts w:eastAsia="Times New Roman" w:cs="Times New Roman"/>
      <w:szCs w:val="22"/>
      <w:lang w:eastAsia="en-AU"/>
    </w:rPr>
  </w:style>
  <w:style w:type="paragraph" w:customStyle="1" w:styleId="Default">
    <w:name w:val="Default"/>
    <w:rsid w:val="00D142C2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AU" w:eastAsia="en-AU"/>
    </w:rPr>
  </w:style>
  <w:style w:type="paragraph" w:styleId="CommentText">
    <w:name w:val="annotation text"/>
    <w:basedOn w:val="Normal"/>
    <w:link w:val="CommentTextChar"/>
    <w:uiPriority w:val="99"/>
    <w:unhideWhenUsed/>
    <w:rsid w:val="00D142C2"/>
    <w:rPr>
      <w:rFonts w:ascii="Arial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42C2"/>
    <w:rPr>
      <w:rFonts w:ascii="Arial" w:hAnsi="Arial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unhideWhenUsed/>
    <w:rsid w:val="00D142C2"/>
    <w:rPr>
      <w:sz w:val="16"/>
      <w:szCs w:val="16"/>
    </w:rPr>
  </w:style>
  <w:style w:type="paragraph" w:customStyle="1" w:styleId="MRLevel2">
    <w:name w:val="MR Level 2"/>
    <w:qFormat/>
    <w:rsid w:val="00D142C2"/>
    <w:pPr>
      <w:keepNext/>
      <w:spacing w:before="240" w:after="240"/>
      <w:ind w:left="992" w:hanging="992"/>
      <w:outlineLvl w:val="1"/>
    </w:pPr>
    <w:rPr>
      <w:rFonts w:ascii="Arial" w:eastAsia="Times New Roman" w:hAnsi="Arial" w:cs="Times New Roman"/>
      <w:b/>
      <w:lang w:val="en-GB" w:eastAsia="en-AU"/>
    </w:rPr>
  </w:style>
  <w:style w:type="character" w:customStyle="1" w:styleId="MRLevel3Char">
    <w:name w:val="MR Level 3 Char"/>
    <w:basedOn w:val="DefaultParagraphFont"/>
    <w:link w:val="MRLevel3"/>
    <w:locked/>
    <w:rsid w:val="00D142C2"/>
    <w:rPr>
      <w:rFonts w:ascii="Arial" w:hAnsi="Arial" w:cs="Arial"/>
      <w:color w:val="000000"/>
      <w:lang w:val="en-GB"/>
    </w:rPr>
  </w:style>
  <w:style w:type="paragraph" w:customStyle="1" w:styleId="MRLevel3">
    <w:name w:val="MR Level 3"/>
    <w:link w:val="MRLevel3Char"/>
    <w:qFormat/>
    <w:rsid w:val="00D142C2"/>
    <w:pPr>
      <w:spacing w:before="240" w:after="120" w:line="300" w:lineRule="atLeast"/>
      <w:ind w:left="992" w:hanging="992"/>
      <w:outlineLvl w:val="2"/>
    </w:pPr>
    <w:rPr>
      <w:rFonts w:ascii="Arial" w:hAnsi="Arial" w:cs="Arial"/>
      <w:color w:val="000000"/>
      <w:lang w:val="en-GB"/>
    </w:rPr>
  </w:style>
  <w:style w:type="paragraph" w:customStyle="1" w:styleId="MRLevel3continued">
    <w:name w:val="MR Level 3 continued"/>
    <w:qFormat/>
    <w:rsid w:val="00D142C2"/>
    <w:pPr>
      <w:spacing w:before="120" w:after="120" w:line="300" w:lineRule="atLeast"/>
      <w:ind w:left="992"/>
    </w:pPr>
    <w:rPr>
      <w:rFonts w:ascii="Arial" w:eastAsia="Times New Roman" w:hAnsi="Arial" w:cs="Arial"/>
      <w:color w:val="000000"/>
      <w:sz w:val="22"/>
      <w:szCs w:val="22"/>
      <w:lang w:val="en-AU" w:eastAsia="en-AU"/>
    </w:rPr>
  </w:style>
  <w:style w:type="paragraph" w:customStyle="1" w:styleId="MRLevel4">
    <w:name w:val="MR Level 4"/>
    <w:qFormat/>
    <w:rsid w:val="00D142C2"/>
    <w:pPr>
      <w:spacing w:before="120" w:after="120" w:line="300" w:lineRule="atLeast"/>
      <w:ind w:left="1701" w:hanging="709"/>
      <w:outlineLvl w:val="3"/>
    </w:pPr>
    <w:rPr>
      <w:rFonts w:ascii="Arial" w:eastAsia="Times New Roman" w:hAnsi="Arial" w:cs="Arial"/>
      <w:color w:val="000000"/>
      <w:sz w:val="22"/>
      <w:szCs w:val="22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142C2"/>
    <w:rPr>
      <w:rFonts w:asciiTheme="minorHAnsi" w:eastAsia="Times New Roman" w:hAnsiTheme="minorHAnsi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rsid w:val="00D142C2"/>
    <w:rPr>
      <w:rFonts w:ascii="Arial" w:eastAsia="Times New Roman" w:hAnsi="Arial" w:cs="Times New Roman"/>
      <w:b/>
      <w:bCs/>
      <w:sz w:val="20"/>
      <w:szCs w:val="20"/>
      <w:lang w:val="en-AU" w:eastAsia="en-AU"/>
    </w:rPr>
  </w:style>
  <w:style w:type="paragraph" w:customStyle="1" w:styleId="QuoteBullet">
    <w:name w:val="Quote Bullet"/>
    <w:basedOn w:val="Quote"/>
    <w:next w:val="BodyText"/>
    <w:rsid w:val="00D142C2"/>
    <w:pPr>
      <w:numPr>
        <w:numId w:val="21"/>
      </w:numPr>
      <w:spacing w:before="120" w:after="120"/>
      <w:ind w:right="0"/>
      <w:jc w:val="both"/>
    </w:pPr>
    <w:rPr>
      <w:rFonts w:ascii="Arial" w:hAnsi="Arial"/>
      <w:i w:val="0"/>
      <w:iCs w:val="0"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D142C2"/>
    <w:rPr>
      <w:rFonts w:eastAsia="Times New Roman" w:cs="Times New Roman"/>
      <w:sz w:val="22"/>
      <w:szCs w:val="22"/>
      <w:lang w:val="en-AU"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CopyIMO">
    <w:name w:val="Body Copy IMO"/>
    <w:basedOn w:val="Normal"/>
    <w:link w:val="BodyCopyIMOChar"/>
    <w:qFormat/>
    <w:rsid w:val="00D142C2"/>
    <w:pPr>
      <w:widowControl w:val="0"/>
      <w:autoSpaceDE w:val="0"/>
      <w:autoSpaceDN w:val="0"/>
      <w:adjustRightInd w:val="0"/>
      <w:spacing w:before="240" w:after="120"/>
      <w:jc w:val="both"/>
      <w:textAlignment w:val="center"/>
    </w:pPr>
    <w:rPr>
      <w:rFonts w:ascii="Arial" w:eastAsia="Times New Roman" w:hAnsi="Arial" w:cs="Times New Roman"/>
      <w:color w:val="000000"/>
      <w:sz w:val="22"/>
      <w:szCs w:val="22"/>
      <w:lang w:val="en-US"/>
    </w:rPr>
  </w:style>
  <w:style w:type="character" w:customStyle="1" w:styleId="BodyCopyIMOChar">
    <w:name w:val="Body Copy IMO Char"/>
    <w:basedOn w:val="DefaultParagraphFont"/>
    <w:link w:val="BodyCopyIMO"/>
    <w:rsid w:val="00D142C2"/>
    <w:rPr>
      <w:rFonts w:ascii="Arial" w:eastAsia="Times New Roman" w:hAnsi="Arial" w:cs="Times New Roman"/>
      <w:color w:val="000000"/>
      <w:sz w:val="22"/>
      <w:szCs w:val="22"/>
    </w:rPr>
  </w:style>
  <w:style w:type="paragraph" w:customStyle="1" w:styleId="MRLevel5">
    <w:name w:val="MR Level 5"/>
    <w:qFormat/>
    <w:rsid w:val="00D142C2"/>
    <w:pPr>
      <w:spacing w:before="120" w:after="120" w:line="300" w:lineRule="atLeast"/>
      <w:ind w:left="2410" w:hanging="709"/>
      <w:outlineLvl w:val="4"/>
    </w:pPr>
    <w:rPr>
      <w:rFonts w:ascii="Arial" w:eastAsia="Times New Roman" w:hAnsi="Arial" w:cs="Arial"/>
      <w:color w:val="000000"/>
      <w:sz w:val="22"/>
      <w:szCs w:val="22"/>
      <w:lang w:val="en-AU" w:eastAsia="en-AU"/>
    </w:rPr>
  </w:style>
  <w:style w:type="paragraph" w:customStyle="1" w:styleId="MRLevel6">
    <w:name w:val="MR Level 6"/>
    <w:qFormat/>
    <w:rsid w:val="00D142C2"/>
    <w:pPr>
      <w:spacing w:before="120" w:after="120" w:line="300" w:lineRule="atLeast"/>
      <w:ind w:left="3119" w:hanging="709"/>
    </w:pPr>
    <w:rPr>
      <w:rFonts w:ascii="Arial" w:eastAsia="Times New Roman" w:hAnsi="Arial" w:cs="Arial"/>
      <w:color w:val="000000"/>
      <w:sz w:val="22"/>
      <w:szCs w:val="22"/>
      <w:lang w:val="en-AU" w:eastAsia="en-AU"/>
    </w:rPr>
  </w:style>
  <w:style w:type="paragraph" w:customStyle="1" w:styleId="MRLevel4continued">
    <w:name w:val="MR Level 4 continued"/>
    <w:qFormat/>
    <w:rsid w:val="00D142C2"/>
    <w:pPr>
      <w:spacing w:before="120" w:after="120" w:line="300" w:lineRule="atLeast"/>
      <w:ind w:left="1701"/>
    </w:pPr>
    <w:rPr>
      <w:rFonts w:ascii="Arial" w:eastAsia="Times New Roman" w:hAnsi="Arial" w:cs="Arial"/>
      <w:color w:val="000000"/>
      <w:sz w:val="22"/>
      <w:szCs w:val="22"/>
      <w:lang w:val="en-AU" w:eastAsia="en-AU"/>
    </w:rPr>
  </w:style>
  <w:style w:type="paragraph" w:customStyle="1" w:styleId="MRLevel7">
    <w:name w:val="MR Level 7"/>
    <w:qFormat/>
    <w:rsid w:val="00D142C2"/>
    <w:pPr>
      <w:widowControl w:val="0"/>
      <w:spacing w:before="120" w:after="120" w:line="300" w:lineRule="atLeast"/>
      <w:ind w:left="3828" w:hanging="709"/>
      <w:outlineLvl w:val="6"/>
    </w:pPr>
    <w:rPr>
      <w:rFonts w:ascii="Arial" w:eastAsia="Times New Roman" w:hAnsi="Arial" w:cs="Arial"/>
      <w:color w:val="000000"/>
      <w:sz w:val="22"/>
      <w:szCs w:val="22"/>
      <w:lang w:eastAsia="en-AU"/>
    </w:rPr>
  </w:style>
  <w:style w:type="paragraph" w:customStyle="1" w:styleId="MRLevel1">
    <w:name w:val="MR Level 1"/>
    <w:qFormat/>
    <w:rsid w:val="00D142C2"/>
    <w:pPr>
      <w:keepNext/>
      <w:spacing w:before="360" w:after="240"/>
      <w:ind w:left="992" w:hanging="992"/>
      <w:outlineLvl w:val="0"/>
    </w:pPr>
    <w:rPr>
      <w:rFonts w:ascii="Arial" w:eastAsia="Times New Roman" w:hAnsi="Arial" w:cs="Times New Roman"/>
      <w:b/>
      <w:sz w:val="40"/>
      <w:lang w:val="en-GB" w:eastAsia="en-AU"/>
    </w:rPr>
  </w:style>
  <w:style w:type="paragraph" w:customStyle="1" w:styleId="MRGlossary1">
    <w:name w:val="MR Glossary 1"/>
    <w:qFormat/>
    <w:rsid w:val="00D142C2"/>
    <w:pPr>
      <w:spacing w:before="240" w:after="120" w:line="300" w:lineRule="atLeast"/>
    </w:pPr>
    <w:rPr>
      <w:rFonts w:ascii="Arial" w:eastAsia="Times New Roman" w:hAnsi="Arial" w:cs="Arial"/>
      <w:bCs/>
      <w:color w:val="000000"/>
      <w:sz w:val="22"/>
      <w:szCs w:val="22"/>
      <w:lang w:val="en-AU" w:eastAsia="en-AU"/>
    </w:rPr>
  </w:style>
  <w:style w:type="paragraph" w:customStyle="1" w:styleId="MRAppendixHeader">
    <w:name w:val="MR Appendix Header"/>
    <w:qFormat/>
    <w:rsid w:val="00D142C2"/>
    <w:pPr>
      <w:keepNext/>
      <w:spacing w:before="360" w:after="240"/>
      <w:outlineLvl w:val="0"/>
    </w:pPr>
    <w:rPr>
      <w:rFonts w:ascii="Arial" w:eastAsia="Times New Roman" w:hAnsi="Arial" w:cs="Arial"/>
      <w:b/>
      <w:bCs/>
      <w:color w:val="000000"/>
      <w:sz w:val="40"/>
      <w:szCs w:val="40"/>
      <w:lang w:val="en-AU" w:eastAsia="en-AU"/>
    </w:rPr>
  </w:style>
  <w:style w:type="paragraph" w:customStyle="1" w:styleId="MRAppendixBodyText">
    <w:name w:val="MR Appendix Body Text"/>
    <w:link w:val="MRAppendixBodyTextChar"/>
    <w:qFormat/>
    <w:rsid w:val="00D142C2"/>
    <w:pPr>
      <w:spacing w:before="240" w:after="120" w:line="300" w:lineRule="atLeast"/>
    </w:pPr>
    <w:rPr>
      <w:rFonts w:ascii="Arial" w:eastAsia="Times New Roman" w:hAnsi="Arial" w:cs="Arial"/>
      <w:color w:val="000000"/>
      <w:sz w:val="22"/>
      <w:szCs w:val="22"/>
      <w:lang w:val="en-AU" w:eastAsia="en-AU"/>
    </w:rPr>
  </w:style>
  <w:style w:type="paragraph" w:customStyle="1" w:styleId="MRAppendixBulletPoint1">
    <w:name w:val="MR Appendix Bullet Point 1"/>
    <w:qFormat/>
    <w:rsid w:val="00D142C2"/>
    <w:pPr>
      <w:numPr>
        <w:numId w:val="22"/>
      </w:numPr>
      <w:spacing w:before="120" w:after="120" w:line="300" w:lineRule="atLeast"/>
    </w:pPr>
    <w:rPr>
      <w:rFonts w:ascii="Arial" w:eastAsia="Times New Roman" w:hAnsi="Arial" w:cs="Arial"/>
      <w:color w:val="000000"/>
      <w:sz w:val="22"/>
      <w:szCs w:val="22"/>
      <w:lang w:val="en-AU" w:eastAsia="en-AU"/>
    </w:rPr>
  </w:style>
  <w:style w:type="character" w:customStyle="1" w:styleId="MRAppendixBodyTextChar">
    <w:name w:val="MR Appendix Body Text Char"/>
    <w:basedOn w:val="DefaultParagraphFont"/>
    <w:link w:val="MRAppendixBodyText"/>
    <w:rsid w:val="00D142C2"/>
    <w:rPr>
      <w:rFonts w:ascii="Arial" w:eastAsia="Times New Roman" w:hAnsi="Arial" w:cs="Arial"/>
      <w:color w:val="000000"/>
      <w:sz w:val="22"/>
      <w:szCs w:val="22"/>
      <w:lang w:val="en-AU"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42C2"/>
    <w:pPr>
      <w:pBdr>
        <w:top w:val="single" w:sz="4" w:space="10" w:color="0092C8" w:themeColor="accent1"/>
        <w:bottom w:val="single" w:sz="4" w:space="10" w:color="0092C8" w:themeColor="accent1"/>
      </w:pBdr>
      <w:spacing w:before="360" w:after="360"/>
      <w:ind w:left="864" w:right="864"/>
      <w:jc w:val="center"/>
    </w:pPr>
    <w:rPr>
      <w:rFonts w:eastAsia="Times New Roman" w:cs="Times New Roman"/>
      <w:i/>
      <w:iCs/>
      <w:color w:val="0092C8" w:themeColor="accent1"/>
      <w:sz w:val="22"/>
      <w:szCs w:val="22"/>
      <w:lang w:eastAsia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42C2"/>
    <w:rPr>
      <w:rFonts w:eastAsia="Times New Roman" w:cs="Times New Roman"/>
      <w:i/>
      <w:iCs/>
      <w:color w:val="0092C8" w:themeColor="accent1"/>
      <w:sz w:val="22"/>
      <w:szCs w:val="22"/>
      <w:lang w:val="en-AU" w:eastAsia="en-AU"/>
    </w:rPr>
  </w:style>
  <w:style w:type="paragraph" w:customStyle="1" w:styleId="MRBoldHeading">
    <w:name w:val="MR Bold Heading"/>
    <w:qFormat/>
    <w:rsid w:val="00D142C2"/>
    <w:pPr>
      <w:keepNext/>
      <w:spacing w:before="240" w:after="240"/>
    </w:pPr>
    <w:rPr>
      <w:rFonts w:ascii="Arial" w:eastAsia="Times New Roman" w:hAnsi="Arial" w:cs="Times New Roman"/>
      <w:b/>
      <w:color w:val="000000"/>
      <w:sz w:val="32"/>
      <w:lang w:val="en-GB" w:eastAsia="en-AU"/>
    </w:rPr>
  </w:style>
  <w:style w:type="paragraph" w:customStyle="1" w:styleId="Heading1">
    <w:name w:val="Heading1"/>
    <w:basedOn w:val="Normal"/>
    <w:next w:val="Normal"/>
    <w:link w:val="Heading1Char0"/>
    <w:qFormat/>
    <w:rsid w:val="00D142C2"/>
    <w:pPr>
      <w:keepNext/>
      <w:keepLines/>
      <w:numPr>
        <w:numId w:val="23"/>
      </w:numPr>
      <w:tabs>
        <w:tab w:val="right" w:pos="595"/>
        <w:tab w:val="right" w:pos="9639"/>
      </w:tabs>
      <w:spacing w:before="340" w:after="280" w:line="300" w:lineRule="atLeast"/>
      <w:outlineLvl w:val="0"/>
    </w:pPr>
    <w:rPr>
      <w:rFonts w:ascii="Arial" w:eastAsia="Times New Roman" w:hAnsi="Arial" w:cs="Times New Roman"/>
      <w:b/>
      <w:color w:val="1E4164"/>
      <w:sz w:val="28"/>
      <w:szCs w:val="20"/>
    </w:rPr>
  </w:style>
  <w:style w:type="paragraph" w:customStyle="1" w:styleId="Heading2">
    <w:name w:val="Heading2"/>
    <w:basedOn w:val="Heading1"/>
    <w:next w:val="Normal"/>
    <w:rsid w:val="00D142C2"/>
    <w:pPr>
      <w:numPr>
        <w:ilvl w:val="1"/>
      </w:numPr>
      <w:tabs>
        <w:tab w:val="clear" w:pos="595"/>
        <w:tab w:val="right" w:pos="794"/>
      </w:tabs>
      <w:spacing w:before="140"/>
      <w:outlineLvl w:val="1"/>
    </w:pPr>
    <w:rPr>
      <w:sz w:val="24"/>
      <w:szCs w:val="24"/>
    </w:rPr>
  </w:style>
  <w:style w:type="paragraph" w:customStyle="1" w:styleId="Heading3">
    <w:name w:val="Heading3"/>
    <w:basedOn w:val="Heading1"/>
    <w:next w:val="Normal"/>
    <w:rsid w:val="00776176"/>
    <w:pPr>
      <w:numPr>
        <w:ilvl w:val="2"/>
      </w:numPr>
      <w:tabs>
        <w:tab w:val="clear" w:pos="595"/>
        <w:tab w:val="clear" w:pos="794"/>
        <w:tab w:val="num" w:pos="360"/>
        <w:tab w:val="right" w:pos="992"/>
      </w:tabs>
      <w:spacing w:before="140"/>
      <w:outlineLvl w:val="2"/>
    </w:pPr>
    <w:rPr>
      <w:sz w:val="22"/>
    </w:rPr>
  </w:style>
  <w:style w:type="paragraph" w:customStyle="1" w:styleId="Heading4">
    <w:name w:val="Heading4"/>
    <w:basedOn w:val="Heading3"/>
    <w:next w:val="Normal"/>
    <w:rsid w:val="00776176"/>
    <w:pPr>
      <w:numPr>
        <w:ilvl w:val="3"/>
      </w:numPr>
      <w:tabs>
        <w:tab w:val="clear" w:pos="992"/>
        <w:tab w:val="num" w:pos="360"/>
        <w:tab w:val="right" w:pos="1191"/>
      </w:tabs>
      <w:ind w:left="794" w:hanging="794"/>
      <w:outlineLvl w:val="3"/>
    </w:pPr>
  </w:style>
  <w:style w:type="character" w:customStyle="1" w:styleId="Heading1Char0">
    <w:name w:val="Heading1 Char"/>
    <w:basedOn w:val="DefaultParagraphFont"/>
    <w:link w:val="Heading1"/>
    <w:rsid w:val="00D142C2"/>
    <w:rPr>
      <w:rFonts w:ascii="Arial" w:eastAsia="Times New Roman" w:hAnsi="Arial" w:cs="Times New Roman"/>
      <w:b/>
      <w:color w:val="1E4164"/>
      <w:sz w:val="28"/>
      <w:szCs w:val="20"/>
      <w:lang w:val="en-AU"/>
    </w:rPr>
  </w:style>
  <w:style w:type="paragraph" w:customStyle="1" w:styleId="SectionHeading">
    <w:name w:val="Section Heading"/>
    <w:basedOn w:val="Normal"/>
    <w:rsid w:val="00D142C2"/>
    <w:pPr>
      <w:keepNext/>
      <w:widowControl w:val="0"/>
      <w:autoSpaceDE w:val="0"/>
      <w:autoSpaceDN w:val="0"/>
      <w:adjustRightInd w:val="0"/>
      <w:spacing w:before="240" w:after="240"/>
      <w:ind w:left="142" w:right="-425" w:hanging="142"/>
      <w:jc w:val="both"/>
      <w:textAlignment w:val="center"/>
      <w:outlineLvl w:val="4"/>
    </w:pPr>
    <w:rPr>
      <w:rFonts w:ascii="Arial" w:eastAsia="Times New Roman" w:hAnsi="Arial" w:cs="Times New Roman"/>
      <w:b/>
      <w:i/>
      <w:sz w:val="22"/>
      <w:szCs w:val="18"/>
      <w:lang w:val="en-US"/>
    </w:rPr>
  </w:style>
  <w:style w:type="paragraph" w:customStyle="1" w:styleId="LargeBlueHeadingIMO">
    <w:name w:val="Large Blue Heading IMO"/>
    <w:basedOn w:val="Normal"/>
    <w:qFormat/>
    <w:rsid w:val="00D142C2"/>
    <w:pPr>
      <w:keepNext/>
      <w:widowControl w:val="0"/>
      <w:numPr>
        <w:numId w:val="24"/>
      </w:numPr>
      <w:autoSpaceDE w:val="0"/>
      <w:autoSpaceDN w:val="0"/>
      <w:adjustRightInd w:val="0"/>
      <w:spacing w:before="240" w:after="120"/>
      <w:jc w:val="both"/>
      <w:textAlignment w:val="center"/>
      <w:outlineLvl w:val="4"/>
    </w:pPr>
    <w:rPr>
      <w:rFonts w:ascii="Arial" w:eastAsia="Times New Roman" w:hAnsi="Arial" w:cs="Times New Roman"/>
      <w:b/>
      <w:color w:val="0099BF"/>
      <w:sz w:val="28"/>
      <w:szCs w:val="22"/>
      <w:lang w:val="en-US"/>
    </w:rPr>
  </w:style>
  <w:style w:type="paragraph" w:customStyle="1" w:styleId="Subheading2">
    <w:name w:val="Subheading 2"/>
    <w:basedOn w:val="BodyCopyIMO"/>
    <w:qFormat/>
    <w:rsid w:val="00D142C2"/>
    <w:pPr>
      <w:numPr>
        <w:ilvl w:val="1"/>
        <w:numId w:val="24"/>
      </w:numPr>
      <w:tabs>
        <w:tab w:val="num" w:pos="360"/>
      </w:tabs>
      <w:ind w:left="0" w:firstLine="0"/>
      <w:outlineLvl w:val="1"/>
    </w:pPr>
    <w:rPr>
      <w:b/>
      <w:szCs w:val="24"/>
    </w:rPr>
  </w:style>
  <w:style w:type="paragraph" w:customStyle="1" w:styleId="Subheading3">
    <w:name w:val="Subheading 3"/>
    <w:basedOn w:val="BodyCopyIMO"/>
    <w:qFormat/>
    <w:rsid w:val="00D142C2"/>
    <w:pPr>
      <w:numPr>
        <w:ilvl w:val="2"/>
        <w:numId w:val="24"/>
      </w:numPr>
      <w:tabs>
        <w:tab w:val="num" w:pos="360"/>
      </w:tabs>
      <w:ind w:left="0" w:firstLine="0"/>
    </w:pPr>
    <w:rPr>
      <w:b/>
      <w:i/>
      <w:sz w:val="24"/>
    </w:rPr>
  </w:style>
  <w:style w:type="paragraph" w:customStyle="1" w:styleId="IMOTableText">
    <w:name w:val="IMOTableText"/>
    <w:basedOn w:val="Normal"/>
    <w:next w:val="Normal"/>
    <w:qFormat/>
    <w:rsid w:val="00D142C2"/>
    <w:pPr>
      <w:spacing w:before="60" w:after="60"/>
    </w:pPr>
    <w:rPr>
      <w:rFonts w:ascii="Arial" w:eastAsiaTheme="minorEastAsia" w:hAnsi="Arial"/>
      <w:color w:val="373636" w:themeColor="text1"/>
      <w:sz w:val="22"/>
      <w:szCs w:val="20"/>
    </w:rPr>
  </w:style>
  <w:style w:type="paragraph" w:customStyle="1" w:styleId="IMOTableHeader">
    <w:name w:val="IMOTableHeader"/>
    <w:basedOn w:val="IMOTableText"/>
    <w:qFormat/>
    <w:rsid w:val="00D142C2"/>
    <w:rPr>
      <w:b/>
      <w:color w:val="FFFFFF" w:themeColor="background1"/>
    </w:rPr>
  </w:style>
  <w:style w:type="paragraph" w:customStyle="1" w:styleId="Bullets1">
    <w:name w:val="Bullets 1"/>
    <w:basedOn w:val="BodyCopyIMO"/>
    <w:rsid w:val="00D142C2"/>
    <w:pPr>
      <w:numPr>
        <w:numId w:val="25"/>
      </w:numPr>
      <w:tabs>
        <w:tab w:val="num" w:pos="360"/>
      </w:tabs>
      <w:ind w:left="0" w:firstLine="0"/>
    </w:pPr>
  </w:style>
  <w:style w:type="paragraph" w:customStyle="1" w:styleId="MRLevel5continued">
    <w:name w:val="MR Level 5 continued"/>
    <w:qFormat/>
    <w:rsid w:val="00D142C2"/>
    <w:pPr>
      <w:spacing w:before="120" w:after="120" w:line="300" w:lineRule="atLeast"/>
      <w:ind w:left="2410"/>
    </w:pPr>
    <w:rPr>
      <w:rFonts w:ascii="Arial" w:eastAsia="Times New Roman" w:hAnsi="Arial" w:cs="Arial"/>
      <w:color w:val="000000"/>
      <w:sz w:val="22"/>
      <w:szCs w:val="22"/>
      <w:lang w:val="en-AU" w:eastAsia="en-AU"/>
    </w:rPr>
  </w:style>
  <w:style w:type="paragraph" w:customStyle="1" w:styleId="MRLevel6continued">
    <w:name w:val="MR Level 6 continued"/>
    <w:qFormat/>
    <w:rsid w:val="00D142C2"/>
    <w:pPr>
      <w:widowControl w:val="0"/>
      <w:tabs>
        <w:tab w:val="num" w:pos="2520"/>
      </w:tabs>
      <w:spacing w:before="120" w:after="120" w:line="300" w:lineRule="atLeast"/>
      <w:ind w:left="3119"/>
    </w:pPr>
    <w:rPr>
      <w:rFonts w:ascii="Arial" w:eastAsia="Times New Roman" w:hAnsi="Arial" w:cs="Arial"/>
      <w:color w:val="000000"/>
      <w:sz w:val="22"/>
      <w:szCs w:val="22"/>
      <w:lang w:eastAsia="en-AU"/>
    </w:rPr>
  </w:style>
  <w:style w:type="paragraph" w:customStyle="1" w:styleId="MRMidSectionHeading">
    <w:name w:val="MR Mid Section Heading"/>
    <w:qFormat/>
    <w:rsid w:val="00D142C2"/>
    <w:pPr>
      <w:spacing w:before="240" w:after="120" w:line="300" w:lineRule="atLeast"/>
    </w:pPr>
    <w:rPr>
      <w:rFonts w:ascii="Arial" w:eastAsia="Times New Roman" w:hAnsi="Arial" w:cs="Arial"/>
      <w:b/>
      <w:bCs/>
      <w:color w:val="000000"/>
      <w:sz w:val="22"/>
      <w:szCs w:val="22"/>
      <w:lang w:val="en-AU" w:eastAsia="en-AU"/>
    </w:rPr>
  </w:style>
  <w:style w:type="paragraph" w:customStyle="1" w:styleId="MRAppendixBulletPoint2">
    <w:name w:val="MR Appendix Bullet Point 2"/>
    <w:qFormat/>
    <w:rsid w:val="00D142C2"/>
    <w:pPr>
      <w:numPr>
        <w:numId w:val="26"/>
      </w:numPr>
      <w:spacing w:before="120" w:after="120" w:line="300" w:lineRule="atLeast"/>
      <w:ind w:left="2126" w:hanging="567"/>
    </w:pPr>
    <w:rPr>
      <w:rFonts w:ascii="Arial" w:eastAsia="Times New Roman" w:hAnsi="Arial" w:cs="Arial"/>
      <w:color w:val="000000"/>
      <w:sz w:val="22"/>
      <w:szCs w:val="22"/>
      <w:lang w:val="en-AU" w:eastAsia="en-AU"/>
    </w:rPr>
  </w:style>
  <w:style w:type="numbering" w:customStyle="1" w:styleId="OutlineList2">
    <w:name w:val="OutlineList2"/>
    <w:uiPriority w:val="99"/>
    <w:rsid w:val="00D142C2"/>
    <w:pPr>
      <w:numPr>
        <w:numId w:val="27"/>
      </w:numPr>
    </w:pPr>
  </w:style>
  <w:style w:type="paragraph" w:customStyle="1" w:styleId="LeadHeading2">
    <w:name w:val="Lead Heading 2"/>
    <w:basedOn w:val="BodyCopyIMO"/>
    <w:qFormat/>
    <w:rsid w:val="00D142C2"/>
    <w:pPr>
      <w:numPr>
        <w:numId w:val="28"/>
      </w:numPr>
      <w:tabs>
        <w:tab w:val="num" w:pos="360"/>
      </w:tabs>
      <w:ind w:left="0" w:hanging="720"/>
    </w:pPr>
    <w:rPr>
      <w:b/>
      <w:sz w:val="24"/>
    </w:rPr>
  </w:style>
  <w:style w:type="paragraph" w:customStyle="1" w:styleId="Issue">
    <w:name w:val="Issue"/>
    <w:next w:val="Normal"/>
    <w:qFormat/>
    <w:rsid w:val="00D142C2"/>
    <w:pPr>
      <w:numPr>
        <w:numId w:val="29"/>
      </w:numPr>
      <w:spacing w:after="240"/>
      <w:ind w:left="357" w:right="227" w:hanging="357"/>
    </w:pPr>
    <w:rPr>
      <w:rFonts w:ascii="Arial" w:eastAsia="Times New Roman" w:hAnsi="Arial" w:cs="Times New Roman"/>
      <w:b/>
      <w:color w:val="FFFFFF" w:themeColor="background1"/>
      <w:lang w:val="en-AU" w:eastAsia="en-AU"/>
    </w:rPr>
  </w:style>
  <w:style w:type="paragraph" w:customStyle="1" w:styleId="QuoteHeading">
    <w:name w:val="Quote Heading"/>
    <w:basedOn w:val="Quote"/>
    <w:next w:val="QuoteBullet"/>
    <w:rsid w:val="00D142C2"/>
    <w:pPr>
      <w:spacing w:before="120" w:after="120"/>
      <w:ind w:left="1247" w:right="0"/>
      <w:jc w:val="both"/>
    </w:pPr>
    <w:rPr>
      <w:rFonts w:ascii="Arial" w:hAnsi="Arial" w:cs="Arial"/>
      <w:b/>
      <w:i w:val="0"/>
      <w:iCs w:val="0"/>
      <w:sz w:val="20"/>
      <w:szCs w:val="20"/>
    </w:rPr>
  </w:style>
  <w:style w:type="paragraph" w:customStyle="1" w:styleId="QuoteNumber">
    <w:name w:val="Quote Number"/>
    <w:basedOn w:val="Normal"/>
    <w:rsid w:val="00D142C2"/>
    <w:pPr>
      <w:numPr>
        <w:numId w:val="30"/>
      </w:numPr>
      <w:spacing w:after="120"/>
      <w:jc w:val="both"/>
    </w:pPr>
    <w:rPr>
      <w:rFonts w:ascii="Arial" w:eastAsia="Times New Roman" w:hAnsi="Arial" w:cs="Arial"/>
      <w:sz w:val="20"/>
      <w:szCs w:val="22"/>
      <w:lang w:eastAsia="en-AU"/>
    </w:rPr>
  </w:style>
  <w:style w:type="paragraph" w:customStyle="1" w:styleId="IssueOutline">
    <w:name w:val="Issue Outline"/>
    <w:basedOn w:val="Normal"/>
    <w:unhideWhenUsed/>
    <w:rsid w:val="00D142C2"/>
    <w:pPr>
      <w:spacing w:after="120"/>
      <w:ind w:left="431" w:right="397"/>
      <w:jc w:val="both"/>
    </w:pPr>
    <w:rPr>
      <w:rFonts w:ascii="Arial" w:eastAsia="Times New Roman" w:hAnsi="Arial" w:cs="Times New Roman"/>
      <w:sz w:val="22"/>
      <w:szCs w:val="22"/>
      <w:lang w:eastAsia="en-AU"/>
    </w:rPr>
  </w:style>
  <w:style w:type="paragraph" w:customStyle="1" w:styleId="ListDash">
    <w:name w:val="List Dash"/>
    <w:basedOn w:val="BodyText"/>
    <w:qFormat/>
    <w:rsid w:val="00D142C2"/>
    <w:pPr>
      <w:numPr>
        <w:numId w:val="31"/>
      </w:numPr>
      <w:spacing w:before="120" w:after="0" w:line="240" w:lineRule="auto"/>
      <w:ind w:left="907" w:hanging="340"/>
      <w:jc w:val="both"/>
    </w:pPr>
    <w:rPr>
      <w:rFonts w:ascii="Arial" w:eastAsia="Times New Roman" w:hAnsi="Arial" w:cs="Times New Roman"/>
      <w:szCs w:val="18"/>
      <w:lang w:val="en-US"/>
    </w:rPr>
  </w:style>
  <w:style w:type="paragraph" w:customStyle="1" w:styleId="BLOCKCAPSBOLD">
    <w:name w:val="BLOCK CAPS BOLD"/>
    <w:basedOn w:val="Normal"/>
    <w:semiHidden/>
    <w:rsid w:val="00D142C2"/>
    <w:pPr>
      <w:jc w:val="both"/>
    </w:pPr>
    <w:rPr>
      <w:rFonts w:ascii="Arial" w:eastAsia="Times New Roman" w:hAnsi="Arial" w:cs="Times New Roman"/>
      <w:b/>
      <w:bCs/>
      <w:caps/>
      <w:sz w:val="22"/>
      <w:szCs w:val="22"/>
      <w:lang w:eastAsia="en-AU"/>
    </w:rPr>
  </w:style>
  <w:style w:type="character" w:customStyle="1" w:styleId="apple-style-span">
    <w:name w:val="apple-style-span"/>
    <w:basedOn w:val="DefaultParagraphFont"/>
    <w:rsid w:val="00D142C2"/>
  </w:style>
  <w:style w:type="paragraph" w:customStyle="1" w:styleId="RCPTitle">
    <w:name w:val="RCP Title"/>
    <w:qFormat/>
    <w:rsid w:val="00D142C2"/>
    <w:pPr>
      <w:pBdr>
        <w:top w:val="thinThickSmallGap" w:sz="12" w:space="1" w:color="auto"/>
        <w:bottom w:val="thinThickSmallGap" w:sz="12" w:space="1" w:color="auto"/>
      </w:pBdr>
      <w:tabs>
        <w:tab w:val="left" w:pos="1134"/>
      </w:tabs>
      <w:spacing w:line="280" w:lineRule="atLeast"/>
    </w:pPr>
    <w:rPr>
      <w:rFonts w:ascii="Arial" w:eastAsia="Times New Roman" w:hAnsi="Arial" w:cs="Arial"/>
      <w:b/>
      <w:sz w:val="28"/>
      <w:szCs w:val="28"/>
      <w:lang w:val="en-AU"/>
    </w:rPr>
  </w:style>
  <w:style w:type="paragraph" w:customStyle="1" w:styleId="LeadHeading1">
    <w:name w:val="Lead Heading 1"/>
    <w:basedOn w:val="Normal"/>
    <w:qFormat/>
    <w:rsid w:val="00D142C2"/>
    <w:pPr>
      <w:tabs>
        <w:tab w:val="left" w:pos="1134"/>
      </w:tabs>
      <w:spacing w:line="280" w:lineRule="atLeast"/>
    </w:pPr>
    <w:rPr>
      <w:rFonts w:ascii="Arial" w:eastAsia="Times New Roman" w:hAnsi="Arial" w:cs="Arial"/>
      <w:b/>
    </w:rPr>
  </w:style>
  <w:style w:type="paragraph" w:customStyle="1" w:styleId="RCPLevel1">
    <w:name w:val="RCP Level 1"/>
    <w:basedOn w:val="Normal"/>
    <w:qFormat/>
    <w:rsid w:val="00D142C2"/>
    <w:pPr>
      <w:autoSpaceDE w:val="0"/>
      <w:autoSpaceDN w:val="0"/>
      <w:adjustRightInd w:val="0"/>
      <w:spacing w:before="120"/>
      <w:ind w:left="1440" w:hanging="720"/>
      <w:jc w:val="both"/>
      <w:outlineLvl w:val="3"/>
    </w:pPr>
    <w:rPr>
      <w:rFonts w:ascii="Arial" w:eastAsia="Times New Roman" w:hAnsi="Arial" w:cs="Arial"/>
      <w:sz w:val="22"/>
      <w:szCs w:val="22"/>
      <w:lang w:eastAsia="en-AU"/>
    </w:rPr>
  </w:style>
  <w:style w:type="paragraph" w:customStyle="1" w:styleId="FooterText">
    <w:name w:val="Footer Text"/>
    <w:rsid w:val="00D142C2"/>
    <w:pPr>
      <w:tabs>
        <w:tab w:val="left" w:pos="1134"/>
        <w:tab w:val="right" w:pos="9639"/>
      </w:tabs>
      <w:spacing w:line="288" w:lineRule="auto"/>
    </w:pPr>
    <w:rPr>
      <w:rFonts w:ascii="Arial" w:eastAsia="Times New Roman" w:hAnsi="Arial" w:cs="Times New Roman"/>
      <w:noProof/>
      <w:color w:val="000000"/>
      <w:sz w:val="16"/>
      <w:szCs w:val="16"/>
      <w:lang w:val="en-AU" w:eastAsia="en-AU"/>
    </w:rPr>
  </w:style>
  <w:style w:type="paragraph" w:customStyle="1" w:styleId="BlueSubHeadingIMO">
    <w:name w:val="Blue Sub Heading IMO"/>
    <w:basedOn w:val="Heading5"/>
    <w:qFormat/>
    <w:rsid w:val="00D142C2"/>
    <w:pPr>
      <w:keepLines w:val="0"/>
      <w:widowControl w:val="0"/>
      <w:autoSpaceDE w:val="0"/>
      <w:autoSpaceDN w:val="0"/>
      <w:adjustRightInd w:val="0"/>
      <w:spacing w:before="0" w:after="0" w:line="288" w:lineRule="auto"/>
      <w:ind w:right="-425"/>
      <w:jc w:val="both"/>
      <w:textAlignment w:val="center"/>
    </w:pPr>
    <w:rPr>
      <w:rFonts w:ascii="Arial" w:eastAsia="Times New Roman" w:hAnsi="Arial" w:cs="Times New Roman"/>
      <w:b/>
      <w:i w:val="0"/>
      <w:color w:val="0099BF"/>
      <w:sz w:val="24"/>
      <w:szCs w:val="18"/>
      <w:lang w:val="en-US" w:eastAsia="en-US"/>
    </w:rPr>
  </w:style>
  <w:style w:type="paragraph" w:customStyle="1" w:styleId="S2Heading1">
    <w:name w:val="S2.Heading 1"/>
    <w:basedOn w:val="Normal"/>
    <w:rsid w:val="00D142C2"/>
    <w:pPr>
      <w:keepNext/>
      <w:numPr>
        <w:numId w:val="32"/>
      </w:numPr>
      <w:autoSpaceDE w:val="0"/>
      <w:autoSpaceDN w:val="0"/>
      <w:adjustRightInd w:val="0"/>
      <w:spacing w:before="240"/>
      <w:jc w:val="both"/>
      <w:outlineLvl w:val="0"/>
    </w:pPr>
    <w:rPr>
      <w:rFonts w:ascii="Arial" w:eastAsia="Times New Roman" w:hAnsi="Arial" w:cs="Times New Roman"/>
      <w:b/>
      <w:bCs/>
      <w:color w:val="000000"/>
      <w:kern w:val="16"/>
      <w:sz w:val="22"/>
      <w:lang w:eastAsia="en-AU"/>
    </w:rPr>
  </w:style>
  <w:style w:type="paragraph" w:customStyle="1" w:styleId="S2Heading2">
    <w:name w:val="S2.Heading 2"/>
    <w:basedOn w:val="Normal"/>
    <w:rsid w:val="00D142C2"/>
    <w:pPr>
      <w:numPr>
        <w:ilvl w:val="1"/>
        <w:numId w:val="32"/>
      </w:numPr>
      <w:autoSpaceDE w:val="0"/>
      <w:autoSpaceDN w:val="0"/>
      <w:adjustRightInd w:val="0"/>
      <w:spacing w:before="240"/>
      <w:jc w:val="both"/>
      <w:outlineLvl w:val="1"/>
    </w:pPr>
    <w:rPr>
      <w:rFonts w:ascii="Times New Roman" w:eastAsia="Times New Roman" w:hAnsi="Times New Roman" w:cs="Times New Roman"/>
      <w:bCs/>
      <w:color w:val="000000"/>
      <w:kern w:val="16"/>
      <w:lang w:eastAsia="en-AU"/>
    </w:rPr>
  </w:style>
  <w:style w:type="paragraph" w:customStyle="1" w:styleId="S2Heading3">
    <w:name w:val="S2.Heading 3"/>
    <w:basedOn w:val="Normal"/>
    <w:rsid w:val="00D142C2"/>
    <w:pPr>
      <w:numPr>
        <w:ilvl w:val="2"/>
        <w:numId w:val="32"/>
      </w:numPr>
      <w:autoSpaceDE w:val="0"/>
      <w:autoSpaceDN w:val="0"/>
      <w:adjustRightInd w:val="0"/>
      <w:spacing w:before="240"/>
      <w:jc w:val="both"/>
      <w:outlineLvl w:val="2"/>
    </w:pPr>
    <w:rPr>
      <w:rFonts w:ascii="Times New Roman" w:eastAsia="Times New Roman" w:hAnsi="Times New Roman" w:cs="Times New Roman"/>
      <w:bCs/>
      <w:color w:val="000000"/>
      <w:kern w:val="16"/>
      <w:lang w:eastAsia="en-AU"/>
    </w:rPr>
  </w:style>
  <w:style w:type="paragraph" w:customStyle="1" w:styleId="S2Heading4">
    <w:name w:val="S2.Heading 4"/>
    <w:basedOn w:val="Normal"/>
    <w:rsid w:val="00D142C2"/>
    <w:pPr>
      <w:numPr>
        <w:ilvl w:val="3"/>
        <w:numId w:val="32"/>
      </w:numPr>
      <w:autoSpaceDE w:val="0"/>
      <w:autoSpaceDN w:val="0"/>
      <w:adjustRightInd w:val="0"/>
      <w:spacing w:before="240"/>
      <w:jc w:val="both"/>
      <w:outlineLvl w:val="3"/>
    </w:pPr>
    <w:rPr>
      <w:rFonts w:ascii="Times New Roman" w:eastAsia="Times New Roman" w:hAnsi="Times New Roman" w:cs="Times New Roman"/>
      <w:bCs/>
      <w:color w:val="000000"/>
      <w:kern w:val="16"/>
      <w:lang w:eastAsia="en-AU"/>
    </w:rPr>
  </w:style>
  <w:style w:type="paragraph" w:customStyle="1" w:styleId="S2Heading5">
    <w:name w:val="S2.Heading 5"/>
    <w:basedOn w:val="Normal"/>
    <w:rsid w:val="00D142C2"/>
    <w:pPr>
      <w:numPr>
        <w:ilvl w:val="4"/>
        <w:numId w:val="32"/>
      </w:numPr>
      <w:autoSpaceDE w:val="0"/>
      <w:autoSpaceDN w:val="0"/>
      <w:adjustRightInd w:val="0"/>
      <w:spacing w:before="240"/>
      <w:jc w:val="both"/>
      <w:outlineLvl w:val="4"/>
    </w:pPr>
    <w:rPr>
      <w:rFonts w:ascii="Times New Roman" w:eastAsia="Times New Roman" w:hAnsi="Times New Roman" w:cs="Times New Roman"/>
      <w:bCs/>
      <w:color w:val="000000"/>
      <w:kern w:val="16"/>
      <w:lang w:eastAsia="en-AU"/>
    </w:rPr>
  </w:style>
  <w:style w:type="paragraph" w:customStyle="1" w:styleId="S2Heading6">
    <w:name w:val="S2.Heading 6"/>
    <w:basedOn w:val="Normal"/>
    <w:rsid w:val="00D142C2"/>
    <w:pPr>
      <w:numPr>
        <w:ilvl w:val="5"/>
        <w:numId w:val="32"/>
      </w:numPr>
      <w:autoSpaceDE w:val="0"/>
      <w:autoSpaceDN w:val="0"/>
      <w:adjustRightInd w:val="0"/>
      <w:spacing w:before="240"/>
      <w:jc w:val="both"/>
      <w:outlineLvl w:val="5"/>
    </w:pPr>
    <w:rPr>
      <w:rFonts w:ascii="Times New Roman" w:eastAsia="Times New Roman" w:hAnsi="Times New Roman" w:cs="Times New Roman"/>
      <w:bCs/>
      <w:color w:val="000000"/>
      <w:kern w:val="16"/>
      <w:lang w:eastAsia="en-AU"/>
    </w:rPr>
  </w:style>
  <w:style w:type="paragraph" w:customStyle="1" w:styleId="S2Heading7">
    <w:name w:val="S2.Heading 7"/>
    <w:basedOn w:val="Normal"/>
    <w:rsid w:val="00D142C2"/>
    <w:pPr>
      <w:numPr>
        <w:ilvl w:val="6"/>
        <w:numId w:val="32"/>
      </w:numPr>
      <w:autoSpaceDE w:val="0"/>
      <w:autoSpaceDN w:val="0"/>
      <w:adjustRightInd w:val="0"/>
      <w:spacing w:before="240"/>
      <w:jc w:val="both"/>
      <w:outlineLvl w:val="6"/>
    </w:pPr>
    <w:rPr>
      <w:rFonts w:ascii="Times New Roman" w:eastAsia="Times New Roman" w:hAnsi="Times New Roman" w:cs="Times New Roman"/>
      <w:bCs/>
      <w:color w:val="000000"/>
      <w:kern w:val="16"/>
      <w:lang w:eastAsia="en-AU"/>
    </w:rPr>
  </w:style>
  <w:style w:type="paragraph" w:customStyle="1" w:styleId="S2Heading8">
    <w:name w:val="S2.Heading 8"/>
    <w:basedOn w:val="Normal"/>
    <w:rsid w:val="00D142C2"/>
    <w:pPr>
      <w:numPr>
        <w:ilvl w:val="7"/>
        <w:numId w:val="32"/>
      </w:numPr>
      <w:autoSpaceDE w:val="0"/>
      <w:autoSpaceDN w:val="0"/>
      <w:adjustRightInd w:val="0"/>
      <w:spacing w:before="240"/>
      <w:jc w:val="both"/>
      <w:outlineLvl w:val="7"/>
    </w:pPr>
    <w:rPr>
      <w:rFonts w:ascii="Times New Roman" w:eastAsia="Times New Roman" w:hAnsi="Times New Roman" w:cs="Times New Roman"/>
      <w:bCs/>
      <w:color w:val="000000"/>
      <w:kern w:val="16"/>
      <w:lang w:eastAsia="en-AU"/>
    </w:rPr>
  </w:style>
  <w:style w:type="paragraph" w:customStyle="1" w:styleId="S2Heading9">
    <w:name w:val="S2.Heading 9"/>
    <w:basedOn w:val="Normal"/>
    <w:rsid w:val="00D142C2"/>
    <w:pPr>
      <w:numPr>
        <w:ilvl w:val="8"/>
        <w:numId w:val="32"/>
      </w:numPr>
      <w:autoSpaceDE w:val="0"/>
      <w:autoSpaceDN w:val="0"/>
      <w:adjustRightInd w:val="0"/>
      <w:spacing w:before="240"/>
      <w:jc w:val="both"/>
      <w:outlineLvl w:val="8"/>
    </w:pPr>
    <w:rPr>
      <w:rFonts w:ascii="Times New Roman" w:eastAsia="Times New Roman" w:hAnsi="Times New Roman" w:cs="Times New Roman"/>
      <w:bCs/>
      <w:color w:val="000000"/>
      <w:kern w:val="16"/>
      <w:lang w:eastAsia="en-AU"/>
    </w:rPr>
  </w:style>
  <w:style w:type="paragraph" w:customStyle="1" w:styleId="MRLevel7continued">
    <w:name w:val="MR Level 7 continued"/>
    <w:qFormat/>
    <w:rsid w:val="00D142C2"/>
    <w:pPr>
      <w:spacing w:before="120" w:after="120" w:line="300" w:lineRule="atLeast"/>
      <w:ind w:left="3827"/>
    </w:pPr>
    <w:rPr>
      <w:rFonts w:ascii="Arial" w:eastAsia="Times New Roman" w:hAnsi="Arial" w:cs="Arial"/>
      <w:color w:val="000000"/>
      <w:sz w:val="22"/>
      <w:szCs w:val="22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142C2"/>
    <w:rPr>
      <w:rFonts w:eastAsia="Calibri" w:cs="Times New Roman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energy.wa.gov.a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ighterenergyfuture.wa.gov.au/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www.brighterenergyfuture.wa.gov.au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energy.wa.gov.a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nfo@energy.wa.gov.au" TargetMode="External"/><Relationship Id="rId14" Type="http://schemas.openxmlformats.org/officeDocument/2006/relationships/hyperlink" Target="https://www.energy.wa.gov.au" TargetMode="External"/><Relationship Id="rId22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a.gov.au/government/document-collections/reserve-capacity-mechanism-review-working-grou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Energy Policy WA">
      <a:dk1>
        <a:srgbClr val="373636"/>
      </a:dk1>
      <a:lt1>
        <a:srgbClr val="FFFFFF"/>
      </a:lt1>
      <a:dk2>
        <a:srgbClr val="003863"/>
      </a:dk2>
      <a:lt2>
        <a:srgbClr val="CACACA"/>
      </a:lt2>
      <a:accent1>
        <a:srgbClr val="0092C8"/>
      </a:accent1>
      <a:accent2>
        <a:srgbClr val="00A79F"/>
      </a:accent2>
      <a:accent3>
        <a:srgbClr val="7167A3"/>
      </a:accent3>
      <a:accent4>
        <a:srgbClr val="E0D400"/>
      </a:accent4>
      <a:accent5>
        <a:srgbClr val="FD8800"/>
      </a:accent5>
      <a:accent6>
        <a:srgbClr val="E03F28"/>
      </a:accent6>
      <a:hlink>
        <a:srgbClr val="003863"/>
      </a:hlink>
      <a:folHlink>
        <a:srgbClr val="373636"/>
      </a:folHlink>
    </a:clrScheme>
    <a:fontScheme name="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A12435D4BC0468BDC26B275DF5B04" ma:contentTypeVersion="8" ma:contentTypeDescription="Create a new document." ma:contentTypeScope="" ma:versionID="43bd2d18e61175496ebd8e63b314d800">
  <xsd:schema xmlns:xsd="http://www.w3.org/2001/XMLSchema" xmlns:xs="http://www.w3.org/2001/XMLSchema" xmlns:p="http://schemas.microsoft.com/office/2006/metadata/properties" xmlns:ns2="d0053c54-b3e3-4740-aedc-88d5127ed2c7" targetNamespace="http://schemas.microsoft.com/office/2006/metadata/properties" ma:root="true" ma:fieldsID="277fcb94678209ef6040fd56647b076e" ns2:_="">
    <xsd:import namespace="d0053c54-b3e3-4740-aedc-88d5127ed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53c54-b3e3-4740-aedc-88d5127ed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839820-941B-478D-9CD9-4B5F03E275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A23614-DA39-48C4-B82F-AAE7AECA0E90}"/>
</file>

<file path=customXml/itemProps3.xml><?xml version="1.0" encoding="utf-8"?>
<ds:datastoreItem xmlns:ds="http://schemas.openxmlformats.org/officeDocument/2006/customXml" ds:itemID="{F326593A-8F2C-4C2D-89FE-1E01DA4D9663}"/>
</file>

<file path=customXml/itemProps4.xml><?xml version="1.0" encoding="utf-8"?>
<ds:datastoreItem xmlns:ds="http://schemas.openxmlformats.org/officeDocument/2006/customXml" ds:itemID="{C2FF57C9-CC3D-4BC9-8394-597F702CC9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2021-12-09T10:13:00Z</dcterms:created>
  <dcterms:modified xsi:type="dcterms:W3CDTF">2021-12-10T05:45:00Z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0x010100B12A12435D4BC0468BDC26B275DF5B04</vt:lpwstr>
  </property>
</Properties>
</file>