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CACA" w14:textId="77777777" w:rsidR="00FE763C" w:rsidRDefault="00FE763C" w:rsidP="00186836">
      <w:pPr>
        <w:pStyle w:val="Title"/>
      </w:pPr>
    </w:p>
    <w:p w14:paraId="2288892B" w14:textId="77777777" w:rsidR="00FE763C" w:rsidRDefault="00FE763C" w:rsidP="00186836">
      <w:pPr>
        <w:pStyle w:val="Title"/>
      </w:pPr>
    </w:p>
    <w:p w14:paraId="6B02EBAB" w14:textId="77777777" w:rsidR="00FE763C" w:rsidRDefault="00FE763C" w:rsidP="00186836">
      <w:pPr>
        <w:pStyle w:val="Title"/>
      </w:pPr>
    </w:p>
    <w:p w14:paraId="18E39B53" w14:textId="77777777" w:rsidR="00D179F9" w:rsidRPr="00D179F9" w:rsidRDefault="00D179F9" w:rsidP="00D179F9"/>
    <w:p w14:paraId="0FB6E6F8" w14:textId="57384D0F" w:rsidR="00186836" w:rsidRPr="0044338D" w:rsidRDefault="00FE763C" w:rsidP="00D179F9">
      <w:pPr>
        <w:pStyle w:val="Title"/>
        <w:spacing w:after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6BC71" wp14:editId="7471C75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3936" cy="6187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EAF">
        <w:t>Gas Advisory Board</w:t>
      </w:r>
      <w:r w:rsidR="00186836" w:rsidRPr="0044338D">
        <w:t>:</w:t>
      </w:r>
      <w:r w:rsidR="00D179F9">
        <w:t xml:space="preserve"> </w:t>
      </w:r>
      <w:r w:rsidR="00186836" w:rsidRPr="0044338D">
        <w:t>201</w:t>
      </w:r>
      <w:r w:rsidR="00E53A0B">
        <w:t>8</w:t>
      </w:r>
      <w:r w:rsidR="00186836" w:rsidRPr="0044338D">
        <w:t xml:space="preserve"> Membership Nomination Form</w:t>
      </w:r>
    </w:p>
    <w:p w14:paraId="76C777C8" w14:textId="5AEAC150" w:rsidR="00186836" w:rsidRPr="0044338D" w:rsidRDefault="00186836" w:rsidP="00D179F9">
      <w:pPr>
        <w:pStyle w:val="BodyText"/>
        <w:spacing w:before="120" w:after="120" w:line="280" w:lineRule="atLeast"/>
      </w:pPr>
      <w:r w:rsidRPr="0044338D">
        <w:t xml:space="preserve">I would like to nominate the following person to be on the </w:t>
      </w:r>
      <w:r w:rsidR="00393EAF">
        <w:t>Gas Advisory Board</w:t>
      </w:r>
      <w:r w:rsidR="00D179F9">
        <w:t xml:space="preserve"> (</w:t>
      </w:r>
      <w:r w:rsidR="00D179F9" w:rsidRPr="006602A0">
        <w:rPr>
          <w:b/>
        </w:rPr>
        <w:t>GAB</w:t>
      </w:r>
      <w:r w:rsidR="00D179F9">
        <w:t>)</w:t>
      </w:r>
      <w:r w:rsidRPr="0044338D">
        <w:t>:</w:t>
      </w:r>
    </w:p>
    <w:p w14:paraId="5D4B1CA1" w14:textId="77777777" w:rsidR="00186836" w:rsidRPr="0044338D" w:rsidRDefault="00186836" w:rsidP="00D179F9">
      <w:pPr>
        <w:pStyle w:val="Heading1NoNumbering"/>
        <w:spacing w:before="120" w:after="120" w:line="280" w:lineRule="atLeast"/>
      </w:pPr>
      <w:r w:rsidRPr="0044338D">
        <w:t>Nominee Details</w:t>
      </w:r>
    </w:p>
    <w:p w14:paraId="259638C3" w14:textId="77777777" w:rsidR="00186836" w:rsidRPr="0044338D" w:rsidRDefault="00186836" w:rsidP="00D179F9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 xml:space="preserve">Name: 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0"/>
    </w:p>
    <w:p w14:paraId="0F0C5660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Current Employer: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1"/>
    </w:p>
    <w:p w14:paraId="675A69EE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Postal Address: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2" w:name="Text3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2"/>
    </w:p>
    <w:p w14:paraId="129EAD20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Contact Phone Number: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3"/>
    </w:p>
    <w:p w14:paraId="6C645A0C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Email Address: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4"/>
    </w:p>
    <w:p w14:paraId="60DF6BC1" w14:textId="00E718D6" w:rsidR="00186836" w:rsidRPr="0044338D" w:rsidRDefault="00186836" w:rsidP="00D179F9">
      <w:pPr>
        <w:pStyle w:val="BodyText"/>
        <w:spacing w:before="120" w:after="120" w:line="280" w:lineRule="atLeast"/>
      </w:pPr>
      <w:r w:rsidRPr="0044338D">
        <w:t xml:space="preserve">I have discussed this matter with the nominee and they have agreed to be nominated and are prepared to be involved in the work of the </w:t>
      </w:r>
      <w:r w:rsidR="00D179F9">
        <w:t>GAB</w:t>
      </w:r>
      <w:r w:rsidRPr="0044338D">
        <w:t>.</w:t>
      </w:r>
    </w:p>
    <w:p w14:paraId="7635AC71" w14:textId="77777777" w:rsidR="00186836" w:rsidRPr="0044338D" w:rsidRDefault="00186836" w:rsidP="00D179F9">
      <w:pPr>
        <w:pStyle w:val="Heading1NoNumbering"/>
        <w:spacing w:before="120" w:after="120" w:line="280" w:lineRule="atLeast"/>
      </w:pPr>
      <w:r w:rsidRPr="0044338D">
        <w:t>Person making this nomination</w:t>
      </w:r>
    </w:p>
    <w:p w14:paraId="04256962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 xml:space="preserve">Name: 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2A4891AB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Current Employer: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3D092862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Contact Phone Number: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235F1A95" w14:textId="77777777" w:rsidR="00186836" w:rsidRPr="0044338D" w:rsidRDefault="00186836" w:rsidP="00D179F9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Email Address: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128B9DF3" w14:textId="77777777" w:rsidR="00186836" w:rsidRPr="0044338D" w:rsidRDefault="00186836" w:rsidP="00D179F9">
      <w:pPr>
        <w:pStyle w:val="Heading1NoNumbering"/>
        <w:spacing w:before="120" w:after="120" w:line="280" w:lineRule="atLeast"/>
      </w:pPr>
      <w:r w:rsidRPr="0044338D">
        <w:t>Nomination Details</w:t>
      </w:r>
    </w:p>
    <w:p w14:paraId="10C42137" w14:textId="77777777" w:rsidR="00393EAF" w:rsidRDefault="00186836" w:rsidP="00D179F9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 xml:space="preserve">Nominated Class:   </w:t>
      </w:r>
      <w:r w:rsidRPr="0044338D">
        <w:rPr>
          <w:rFonts w:ascii="Arial" w:hAnsi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4338D">
        <w:rPr>
          <w:rFonts w:ascii="Arial" w:hAnsi="Arial"/>
          <w:szCs w:val="20"/>
        </w:rPr>
        <w:instrText xml:space="preserve"> FORMCHECKBOX </w:instrText>
      </w:r>
      <w:r w:rsidR="00A7373E">
        <w:rPr>
          <w:rFonts w:ascii="Arial" w:hAnsi="Arial"/>
          <w:szCs w:val="20"/>
        </w:rPr>
      </w:r>
      <w:r w:rsidR="00A7373E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fldChar w:fldCharType="end"/>
      </w:r>
      <w:bookmarkEnd w:id="5"/>
      <w:r w:rsidRPr="0044338D">
        <w:rPr>
          <w:rFonts w:ascii="Arial" w:hAnsi="Arial"/>
          <w:szCs w:val="20"/>
        </w:rPr>
        <w:t xml:space="preserve"> </w:t>
      </w:r>
      <w:r w:rsidR="00393EAF">
        <w:rPr>
          <w:rFonts w:ascii="Arial" w:hAnsi="Arial"/>
          <w:szCs w:val="20"/>
        </w:rPr>
        <w:t>Gas Producer</w:t>
      </w:r>
      <w:r w:rsidRPr="0044338D">
        <w:rPr>
          <w:rFonts w:ascii="Arial" w:hAnsi="Arial"/>
          <w:szCs w:val="20"/>
        </w:rPr>
        <w:t xml:space="preserve">   </w:t>
      </w:r>
      <w:r w:rsidRPr="0044338D">
        <w:rPr>
          <w:rFonts w:ascii="Arial" w:hAnsi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4338D">
        <w:rPr>
          <w:rFonts w:ascii="Arial" w:hAnsi="Arial"/>
          <w:szCs w:val="20"/>
        </w:rPr>
        <w:instrText xml:space="preserve"> FORMCHECKBOX </w:instrText>
      </w:r>
      <w:r w:rsidR="00A7373E">
        <w:rPr>
          <w:rFonts w:ascii="Arial" w:hAnsi="Arial"/>
          <w:szCs w:val="20"/>
        </w:rPr>
      </w:r>
      <w:r w:rsidR="00A7373E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fldChar w:fldCharType="end"/>
      </w:r>
      <w:bookmarkEnd w:id="6"/>
      <w:r w:rsidRPr="0044338D">
        <w:rPr>
          <w:rFonts w:ascii="Arial" w:hAnsi="Arial"/>
          <w:szCs w:val="20"/>
        </w:rPr>
        <w:t xml:space="preserve"> </w:t>
      </w:r>
      <w:r w:rsidR="00393EAF">
        <w:rPr>
          <w:rFonts w:ascii="Arial" w:hAnsi="Arial"/>
          <w:szCs w:val="20"/>
        </w:rPr>
        <w:t>Pipeline Owner/Operator</w:t>
      </w:r>
      <w:r w:rsidRPr="0044338D">
        <w:rPr>
          <w:rFonts w:ascii="Arial" w:hAnsi="Arial"/>
          <w:szCs w:val="20"/>
        </w:rPr>
        <w:t xml:space="preserve">  </w:t>
      </w:r>
    </w:p>
    <w:p w14:paraId="11372243" w14:textId="550DE6EB" w:rsidR="00186836" w:rsidRPr="0044338D" w:rsidRDefault="00393EAF" w:rsidP="00D179F9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1843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186836" w:rsidRPr="0044338D">
        <w:rPr>
          <w:rFonts w:ascii="Arial" w:hAnsi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186836" w:rsidRPr="0044338D">
        <w:rPr>
          <w:rFonts w:ascii="Arial" w:hAnsi="Arial"/>
          <w:szCs w:val="20"/>
        </w:rPr>
        <w:instrText xml:space="preserve"> FORMCHECKBOX </w:instrText>
      </w:r>
      <w:r w:rsidR="00A7373E">
        <w:rPr>
          <w:rFonts w:ascii="Arial" w:hAnsi="Arial"/>
          <w:szCs w:val="20"/>
        </w:rPr>
      </w:r>
      <w:r w:rsidR="00A7373E">
        <w:rPr>
          <w:rFonts w:ascii="Arial" w:hAnsi="Arial"/>
          <w:szCs w:val="20"/>
        </w:rPr>
        <w:fldChar w:fldCharType="separate"/>
      </w:r>
      <w:r w:rsidR="00186836" w:rsidRPr="0044338D">
        <w:rPr>
          <w:rFonts w:ascii="Arial" w:hAnsi="Arial"/>
          <w:szCs w:val="20"/>
        </w:rPr>
        <w:fldChar w:fldCharType="end"/>
      </w:r>
      <w:bookmarkEnd w:id="7"/>
      <w:r w:rsidR="00186836" w:rsidRPr="0044338D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Gas Shipper     </w:t>
      </w:r>
      <w:r w:rsidRPr="0044338D">
        <w:rPr>
          <w:rFonts w:ascii="Arial" w:hAnsi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38D">
        <w:rPr>
          <w:rFonts w:ascii="Arial" w:hAnsi="Arial"/>
          <w:szCs w:val="20"/>
        </w:rPr>
        <w:instrText xml:space="preserve"> FORMCHECKBOX </w:instrText>
      </w:r>
      <w:r w:rsidR="00A7373E">
        <w:rPr>
          <w:rFonts w:ascii="Arial" w:hAnsi="Arial"/>
          <w:szCs w:val="20"/>
        </w:rPr>
      </w:r>
      <w:r w:rsidR="00A7373E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fldChar w:fldCharType="end"/>
      </w:r>
      <w:r w:rsidRPr="0044338D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Gas User</w:t>
      </w:r>
    </w:p>
    <w:p w14:paraId="0B2A138C" w14:textId="2263DBAA" w:rsidR="00186836" w:rsidRPr="0044338D" w:rsidRDefault="00393EAF" w:rsidP="00D179F9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See</w:t>
      </w:r>
      <w:r w:rsidR="00186836" w:rsidRPr="0044338D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subrule 12(1) of the GSI</w:t>
      </w:r>
      <w:r w:rsidR="00186836" w:rsidRPr="0044338D">
        <w:rPr>
          <w:rFonts w:ascii="Arial" w:hAnsi="Arial"/>
          <w:i/>
          <w:sz w:val="20"/>
          <w:szCs w:val="20"/>
        </w:rPr>
        <w:t xml:space="preserve"> Rules </w:t>
      </w:r>
    </w:p>
    <w:p w14:paraId="21E01F20" w14:textId="77777777" w:rsidR="00186836" w:rsidRPr="0044338D" w:rsidRDefault="00186836" w:rsidP="00D179F9">
      <w:pPr>
        <w:pStyle w:val="Heading1NoNumbering"/>
        <w:spacing w:before="120" w:after="120" w:line="280" w:lineRule="atLeast"/>
      </w:pPr>
      <w:r w:rsidRPr="0044338D">
        <w:t>Contact details</w:t>
      </w:r>
    </w:p>
    <w:p w14:paraId="2E16E35F" w14:textId="65F3D575" w:rsidR="00186836" w:rsidRPr="0044338D" w:rsidRDefault="00186836" w:rsidP="00D179F9">
      <w:pPr>
        <w:pStyle w:val="BodyText"/>
        <w:keepNext/>
        <w:keepLines/>
        <w:spacing w:before="120" w:after="120" w:line="280" w:lineRule="atLeast"/>
      </w:pPr>
      <w:r w:rsidRPr="0044338D">
        <w:t xml:space="preserve">Please provide contact details (phone and email) for at least one referee for the nominee. </w:t>
      </w:r>
      <w:r w:rsidR="00E53A0B">
        <w:t>T</w:t>
      </w:r>
      <w:r w:rsidRPr="0044338D">
        <w:t xml:space="preserve">he </w:t>
      </w:r>
      <w:r>
        <w:t>Rule Change Panel</w:t>
      </w:r>
      <w:r w:rsidR="00E53A0B">
        <w:t xml:space="preserve"> (</w:t>
      </w:r>
      <w:r w:rsidR="00E53A0B" w:rsidRPr="00E53A0B">
        <w:rPr>
          <w:b/>
        </w:rPr>
        <w:t>Panel</w:t>
      </w:r>
      <w:r w:rsidR="00E53A0B">
        <w:t>)</w:t>
      </w:r>
      <w:r w:rsidRPr="0044338D">
        <w:t xml:space="preserve"> may contact referees as part of its assessment process:</w:t>
      </w:r>
    </w:p>
    <w:p w14:paraId="3F1D77B2" w14:textId="77777777" w:rsidR="00186836" w:rsidRPr="0044338D" w:rsidRDefault="00186836" w:rsidP="00D179F9">
      <w:pPr>
        <w:keepNext/>
        <w:keepLines/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 xml:space="preserve">Name: 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6885CCBD" w14:textId="77777777" w:rsidR="00186836" w:rsidRPr="0044338D" w:rsidRDefault="00186836" w:rsidP="00D179F9">
      <w:pPr>
        <w:keepNext/>
        <w:keepLines/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Phone Number: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700C7022" w14:textId="77777777" w:rsidR="00186836" w:rsidRPr="0044338D" w:rsidRDefault="00186836" w:rsidP="00D179F9">
      <w:pPr>
        <w:keepLines/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t>Email Address:</w:t>
      </w:r>
      <w:r w:rsidRPr="0044338D">
        <w:rPr>
          <w:rFonts w:ascii="Arial" w:hAnsi="Arial"/>
          <w:szCs w:val="20"/>
        </w:rPr>
        <w:tab/>
      </w:r>
      <w:r w:rsidRPr="0044338D">
        <w:rPr>
          <w:rFonts w:ascii="Arial" w:hAnsi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2836C3C3" w14:textId="77777777" w:rsidR="00186836" w:rsidRPr="0044338D" w:rsidRDefault="00186836" w:rsidP="00D179F9">
      <w:pPr>
        <w:pStyle w:val="Heading1NoNumbering"/>
        <w:keepNext w:val="0"/>
        <w:keepLines w:val="0"/>
        <w:pageBreakBefore/>
        <w:shd w:val="clear" w:color="auto" w:fill="E6E7E8" w:themeFill="background2"/>
        <w:spacing w:before="120" w:after="120" w:line="280" w:lineRule="atLeast"/>
      </w:pPr>
      <w:r w:rsidRPr="0044338D">
        <w:lastRenderedPageBreak/>
        <w:t>Qualitative Assessment</w:t>
      </w:r>
    </w:p>
    <w:p w14:paraId="5800C99C" w14:textId="3C73D878" w:rsidR="00186836" w:rsidRPr="0044338D" w:rsidRDefault="00186836" w:rsidP="00D179F9">
      <w:pPr>
        <w:pStyle w:val="BodyText"/>
        <w:spacing w:before="120" w:after="120" w:line="280" w:lineRule="atLeast"/>
      </w:pPr>
      <w:r w:rsidRPr="0044338D">
        <w:t xml:space="preserve">Responses to the following questions will allow the </w:t>
      </w:r>
      <w:r>
        <w:t>Panel</w:t>
      </w:r>
      <w:r w:rsidRPr="0044338D">
        <w:t xml:space="preserve"> to ensure that the </w:t>
      </w:r>
      <w:r w:rsidR="00393EAF">
        <w:t>GAB</w:t>
      </w:r>
      <w:r w:rsidRPr="0044338D">
        <w:t xml:space="preserve"> collectively possesses the required skills, knowledge and experience, as outlined in section </w:t>
      </w:r>
      <w:r w:rsidR="00393EAF">
        <w:t>3.2</w:t>
      </w:r>
      <w:r w:rsidRPr="0044338D">
        <w:t xml:space="preserve"> of the </w:t>
      </w:r>
      <w:r w:rsidR="00393EAF">
        <w:t>GAB</w:t>
      </w:r>
      <w:r w:rsidRPr="0044338D">
        <w:t xml:space="preserve"> Appointment Guidelines. The </w:t>
      </w:r>
      <w:r>
        <w:t>Panel’s</w:t>
      </w:r>
      <w:r w:rsidRPr="0044338D">
        <w:t xml:space="preserve"> assessment of all nominees will be against the following criteria:</w:t>
      </w:r>
    </w:p>
    <w:p w14:paraId="3143413C" w14:textId="3CB07C52" w:rsidR="00186836" w:rsidRPr="0044338D" w:rsidRDefault="00393EAF" w:rsidP="00D179F9">
      <w:pPr>
        <w:pStyle w:val="ListNumber"/>
        <w:numPr>
          <w:ilvl w:val="0"/>
          <w:numId w:val="48"/>
        </w:numPr>
        <w:spacing w:before="120" w:after="120" w:line="280" w:lineRule="atLeast"/>
      </w:pPr>
      <w:r w:rsidRPr="00393EAF">
        <w:t>Rele</w:t>
      </w:r>
      <w:r>
        <w:t>vant background (</w:t>
      </w:r>
      <w:r w:rsidR="00D179F9">
        <w:t>20</w:t>
      </w:r>
      <w:r>
        <w:t>%);</w:t>
      </w:r>
    </w:p>
    <w:p w14:paraId="0395A538" w14:textId="599E2091" w:rsidR="00186836" w:rsidRDefault="00393EAF" w:rsidP="00D179F9">
      <w:pPr>
        <w:pStyle w:val="ListNumber"/>
        <w:spacing w:before="120" w:after="120" w:line="280" w:lineRule="atLeast"/>
      </w:pPr>
      <w:r w:rsidRPr="00393EAF">
        <w:t>Demonstrated ability to contribute actively to the GAB (</w:t>
      </w:r>
      <w:r w:rsidR="00D179F9">
        <w:t>30</w:t>
      </w:r>
      <w:r w:rsidRPr="00393EAF">
        <w:t>%)</w:t>
      </w:r>
      <w:r>
        <w:t>;</w:t>
      </w:r>
    </w:p>
    <w:p w14:paraId="6F7B7ED7" w14:textId="55FC289D" w:rsidR="00393EAF" w:rsidRPr="0044338D" w:rsidRDefault="00393EAF" w:rsidP="00D179F9">
      <w:pPr>
        <w:pStyle w:val="ListNumber"/>
        <w:spacing w:before="120" w:after="120" w:line="280" w:lineRule="atLeast"/>
      </w:pPr>
      <w:r w:rsidRPr="00393EAF">
        <w:t>Knowledge, Skills and Experience:</w:t>
      </w:r>
    </w:p>
    <w:p w14:paraId="26D69D9C" w14:textId="073E06EC" w:rsidR="00393EAF" w:rsidRPr="00393EAF" w:rsidRDefault="00393EAF" w:rsidP="00D179F9">
      <w:pPr>
        <w:pStyle w:val="ListBullet"/>
        <w:tabs>
          <w:tab w:val="clear" w:pos="425"/>
        </w:tabs>
        <w:spacing w:before="120" w:after="120" w:line="280" w:lineRule="atLeast"/>
        <w:ind w:left="851"/>
      </w:pPr>
      <w:r w:rsidRPr="00393EAF">
        <w:t xml:space="preserve">Demonstrated knowledge of the Gas </w:t>
      </w:r>
      <w:r w:rsidR="00CC6FD5">
        <w:t xml:space="preserve">Bulletin Board </w:t>
      </w:r>
      <w:r w:rsidR="00D179F9">
        <w:t>(</w:t>
      </w:r>
      <w:r w:rsidR="00D179F9" w:rsidRPr="006602A0">
        <w:rPr>
          <w:b/>
        </w:rPr>
        <w:t>GBB</w:t>
      </w:r>
      <w:r w:rsidR="00D179F9">
        <w:t xml:space="preserve">) </w:t>
      </w:r>
      <w:r w:rsidR="00CC6FD5">
        <w:t xml:space="preserve">and Gas Statement of Opportunities </w:t>
      </w:r>
      <w:r w:rsidR="00D179F9">
        <w:t>(</w:t>
      </w:r>
      <w:r w:rsidR="00D179F9" w:rsidRPr="006602A0">
        <w:rPr>
          <w:b/>
        </w:rPr>
        <w:t>GSOO</w:t>
      </w:r>
      <w:r w:rsidR="00D179F9">
        <w:t xml:space="preserve">) </w:t>
      </w:r>
      <w:r w:rsidRPr="00393EAF">
        <w:t>in the WA Gas Market (30%); and</w:t>
      </w:r>
    </w:p>
    <w:p w14:paraId="3EF05F7B" w14:textId="77777777" w:rsidR="00393EAF" w:rsidRPr="00393EAF" w:rsidRDefault="00393EAF" w:rsidP="00D179F9">
      <w:pPr>
        <w:pStyle w:val="ListBullet"/>
        <w:tabs>
          <w:tab w:val="clear" w:pos="425"/>
        </w:tabs>
        <w:spacing w:before="120" w:after="120" w:line="280" w:lineRule="atLeast"/>
        <w:ind w:left="851"/>
      </w:pPr>
      <w:r w:rsidRPr="00393EAF">
        <w:t>Demonstrated understanding and engagement in energy sector issues (20%).</w:t>
      </w:r>
    </w:p>
    <w:p w14:paraId="6956CBA9" w14:textId="37ABFC66" w:rsidR="00101C45" w:rsidRDefault="00101C45" w:rsidP="00D179F9">
      <w:pPr>
        <w:pStyle w:val="Heading3"/>
        <w:numPr>
          <w:ilvl w:val="0"/>
          <w:numId w:val="0"/>
        </w:numPr>
        <w:spacing w:before="120" w:after="120" w:line="280" w:lineRule="atLeast"/>
        <w:ind w:left="851" w:hanging="851"/>
      </w:pPr>
      <w:r w:rsidRPr="00101C45">
        <w:t>Relevant Background</w:t>
      </w:r>
      <w:r w:rsidR="00D179F9">
        <w:t xml:space="preserve"> (20%)</w:t>
      </w:r>
    </w:p>
    <w:p w14:paraId="588C9D6B" w14:textId="02CE676F" w:rsidR="00101C45" w:rsidRDefault="00101C45" w:rsidP="00D179F9">
      <w:pPr>
        <w:pStyle w:val="BodyText"/>
        <w:tabs>
          <w:tab w:val="clear" w:pos="6804"/>
          <w:tab w:val="left" w:pos="6096"/>
        </w:tabs>
        <w:spacing w:before="120" w:after="120" w:line="280" w:lineRule="atLeast"/>
        <w:rPr>
          <w:rFonts w:ascii="Arial" w:hAnsi="Arial"/>
          <w:szCs w:val="20"/>
        </w:rPr>
      </w:pPr>
      <w:r w:rsidRPr="00101C45">
        <w:t xml:space="preserve">Please provide brief details of nominee’s background and relevant qualifications (limited to 5 sentences) </w:t>
      </w:r>
      <w:r w:rsidRPr="00101C45">
        <w:rPr>
          <w:b/>
        </w:rPr>
        <w:t>supported by a copy of the nominee’s CV</w:t>
      </w:r>
      <w:r w:rsidRPr="00101C45">
        <w:t>:</w:t>
      </w:r>
      <w:r>
        <w:tab/>
      </w:r>
      <w:r w:rsidRPr="0044338D">
        <w:rPr>
          <w:rFonts w:ascii="Arial" w:hAnsi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38D">
        <w:rPr>
          <w:rFonts w:ascii="Arial" w:hAnsi="Arial"/>
          <w:szCs w:val="20"/>
        </w:rPr>
        <w:instrText xml:space="preserve"> FORMCHECKBOX </w:instrText>
      </w:r>
      <w:r w:rsidR="00A7373E">
        <w:rPr>
          <w:rFonts w:ascii="Arial" w:hAnsi="Arial"/>
          <w:szCs w:val="20"/>
        </w:rPr>
      </w:r>
      <w:r w:rsidR="00A7373E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fldChar w:fldCharType="end"/>
      </w:r>
      <w:r w:rsidRPr="0044338D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CV attached</w:t>
      </w:r>
    </w:p>
    <w:p w14:paraId="4506D6FB" w14:textId="77777777" w:rsidR="00101C45" w:rsidRPr="0044338D" w:rsidRDefault="00101C45" w:rsidP="00D179F9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</w:p>
    <w:p w14:paraId="37164D0D" w14:textId="22544A9F" w:rsidR="00186836" w:rsidRPr="0044338D" w:rsidRDefault="00393EAF" w:rsidP="00D179F9">
      <w:pPr>
        <w:pStyle w:val="Heading3"/>
        <w:numPr>
          <w:ilvl w:val="0"/>
          <w:numId w:val="0"/>
        </w:numPr>
        <w:spacing w:before="120" w:after="120" w:line="280" w:lineRule="atLeast"/>
        <w:ind w:left="851" w:hanging="851"/>
      </w:pPr>
      <w:r w:rsidRPr="00393EAF">
        <w:t>Demonstrated ability to contribute actively to GAB (</w:t>
      </w:r>
      <w:r w:rsidR="00D179F9">
        <w:t>3</w:t>
      </w:r>
      <w:r w:rsidR="00D179F9" w:rsidRPr="00393EAF">
        <w:t>0</w:t>
      </w:r>
      <w:r w:rsidRPr="00393EAF">
        <w:t>%)</w:t>
      </w:r>
    </w:p>
    <w:p w14:paraId="6D96CEC7" w14:textId="682089E1" w:rsidR="00186836" w:rsidRPr="00977D39" w:rsidRDefault="00A7373E" w:rsidP="00D179F9">
      <w:pPr>
        <w:pStyle w:val="BodyText"/>
        <w:spacing w:before="120" w:after="120" w:line="280" w:lineRule="atLeast"/>
      </w:pPr>
      <w:r>
        <w:t>Please l</w:t>
      </w:r>
      <w:bookmarkStart w:id="8" w:name="_GoBack"/>
      <w:bookmarkEnd w:id="8"/>
      <w:r w:rsidR="00101C45" w:rsidRPr="00977D39">
        <w:t>ist any previous experience on industry advisory committees, including any State, Federal and International committees and any working groups constituted under such a committee:</w:t>
      </w:r>
    </w:p>
    <w:p w14:paraId="4D878714" w14:textId="77777777" w:rsidR="00186836" w:rsidRPr="0044338D" w:rsidRDefault="00186836" w:rsidP="00D179F9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9"/>
    </w:p>
    <w:p w14:paraId="650ACECF" w14:textId="77777777" w:rsidR="00D179F9" w:rsidRDefault="00101C45" w:rsidP="00D179F9">
      <w:pPr>
        <w:pStyle w:val="BodyText"/>
        <w:spacing w:before="120" w:after="120" w:line="280" w:lineRule="atLeast"/>
        <w:rPr>
          <w:rFonts w:asciiTheme="majorHAnsi" w:eastAsiaTheme="majorEastAsia" w:hAnsiTheme="majorHAnsi" w:cstheme="majorBidi"/>
          <w:b/>
          <w:bCs/>
          <w:i/>
          <w:color w:val="00A9CE" w:themeColor="text2"/>
        </w:rPr>
      </w:pPr>
      <w:r w:rsidRPr="00101C45">
        <w:rPr>
          <w:rFonts w:asciiTheme="majorHAnsi" w:eastAsiaTheme="majorEastAsia" w:hAnsiTheme="majorHAnsi" w:cstheme="majorBidi"/>
          <w:b/>
          <w:bCs/>
          <w:i/>
          <w:color w:val="00A9CE" w:themeColor="text2"/>
        </w:rPr>
        <w:t xml:space="preserve">Demonstrated knowledge of the Gas </w:t>
      </w:r>
      <w:r w:rsidR="00CC6FD5">
        <w:rPr>
          <w:rFonts w:asciiTheme="majorHAnsi" w:eastAsiaTheme="majorEastAsia" w:hAnsiTheme="majorHAnsi" w:cstheme="majorBidi"/>
          <w:b/>
          <w:bCs/>
          <w:i/>
          <w:color w:val="00A9CE" w:themeColor="text2"/>
        </w:rPr>
        <w:t xml:space="preserve">Bulletin Board and Gas Statement of Opportunities </w:t>
      </w:r>
      <w:r w:rsidRPr="00101C45">
        <w:rPr>
          <w:rFonts w:asciiTheme="majorHAnsi" w:eastAsiaTheme="majorEastAsia" w:hAnsiTheme="majorHAnsi" w:cstheme="majorBidi"/>
          <w:b/>
          <w:bCs/>
          <w:i/>
          <w:color w:val="00A9CE" w:themeColor="text2"/>
        </w:rPr>
        <w:t xml:space="preserve">in the WA Gas Market (30%) </w:t>
      </w:r>
    </w:p>
    <w:p w14:paraId="7B55258E" w14:textId="5420EC92" w:rsidR="00101C45" w:rsidRPr="00977D39" w:rsidRDefault="00101C45" w:rsidP="00D179F9">
      <w:pPr>
        <w:pStyle w:val="BodyText"/>
        <w:spacing w:before="120" w:after="120" w:line="280" w:lineRule="atLeast"/>
        <w:rPr>
          <w:rFonts w:asciiTheme="majorHAnsi" w:eastAsiaTheme="majorEastAsia" w:hAnsiTheme="majorHAnsi" w:cstheme="majorBidi"/>
          <w:bCs/>
          <w:color w:val="000000" w:themeColor="text1"/>
        </w:rPr>
      </w:pPr>
      <w:r w:rsidRPr="00977D39">
        <w:rPr>
          <w:rFonts w:asciiTheme="majorHAnsi" w:eastAsiaTheme="majorEastAsia" w:hAnsiTheme="majorHAnsi" w:cstheme="majorBidi"/>
          <w:bCs/>
          <w:color w:val="000000" w:themeColor="text1"/>
        </w:rPr>
        <w:t>The Panel will assess</w:t>
      </w:r>
      <w:r w:rsidR="00D179F9" w:rsidRPr="00977D39">
        <w:rPr>
          <w:rFonts w:asciiTheme="majorHAnsi" w:eastAsiaTheme="majorEastAsia" w:hAnsiTheme="majorHAnsi" w:cstheme="majorBidi"/>
          <w:bCs/>
          <w:color w:val="000000" w:themeColor="text1"/>
        </w:rPr>
        <w:t xml:space="preserve"> the</w:t>
      </w:r>
      <w:r w:rsidRPr="00977D39">
        <w:rPr>
          <w:rFonts w:asciiTheme="majorHAnsi" w:eastAsiaTheme="majorEastAsia" w:hAnsiTheme="majorHAnsi" w:cstheme="majorBidi"/>
          <w:bCs/>
          <w:color w:val="000000" w:themeColor="text1"/>
        </w:rPr>
        <w:t xml:space="preserve"> nominee’s skills, knowledge and experience of both broader energy sector issues and specifically, the WA gas market</w:t>
      </w:r>
      <w:r w:rsidR="00D179F9" w:rsidRPr="00977D39">
        <w:rPr>
          <w:rFonts w:asciiTheme="majorHAnsi" w:eastAsiaTheme="majorEastAsia" w:hAnsiTheme="majorHAnsi" w:cstheme="majorBidi"/>
          <w:bCs/>
          <w:color w:val="000000" w:themeColor="text1"/>
        </w:rPr>
        <w:t>.</w:t>
      </w:r>
    </w:p>
    <w:p w14:paraId="773BDEE2" w14:textId="631E709A" w:rsidR="00D179F9" w:rsidRPr="00977D39" w:rsidRDefault="00A7373E" w:rsidP="00D179F9">
      <w:pPr>
        <w:pStyle w:val="BodyText"/>
        <w:spacing w:before="120" w:after="120" w:line="280" w:lineRule="atLeast"/>
      </w:pPr>
      <w:r>
        <w:t>Please p</w:t>
      </w:r>
      <w:r w:rsidR="00101C45" w:rsidRPr="00977D39">
        <w:t>rovide an overview of nominee’s</w:t>
      </w:r>
      <w:r w:rsidR="00D179F9" w:rsidRPr="00977D39">
        <w:t xml:space="preserve"> knowledge and understanding of:</w:t>
      </w:r>
    </w:p>
    <w:p w14:paraId="711A617E" w14:textId="0C1D7C8E" w:rsidR="00D179F9" w:rsidRPr="00977D39" w:rsidRDefault="00101C45" w:rsidP="006602A0">
      <w:pPr>
        <w:pStyle w:val="BodyText"/>
        <w:numPr>
          <w:ilvl w:val="0"/>
          <w:numId w:val="51"/>
        </w:numPr>
        <w:tabs>
          <w:tab w:val="left" w:pos="426"/>
        </w:tabs>
        <w:spacing w:before="120" w:after="120" w:line="280" w:lineRule="atLeast"/>
        <w:ind w:left="426" w:hanging="426"/>
      </w:pPr>
      <w:r w:rsidRPr="00977D39">
        <w:t xml:space="preserve">the </w:t>
      </w:r>
      <w:r w:rsidR="00D179F9" w:rsidRPr="00977D39">
        <w:t>design of the GBB and GSOO;</w:t>
      </w:r>
    </w:p>
    <w:p w14:paraId="51623EA8" w14:textId="4CB9C46C" w:rsidR="00D179F9" w:rsidRPr="00977D39" w:rsidRDefault="00101C45" w:rsidP="006602A0">
      <w:pPr>
        <w:pStyle w:val="BodyText"/>
        <w:numPr>
          <w:ilvl w:val="0"/>
          <w:numId w:val="51"/>
        </w:numPr>
        <w:tabs>
          <w:tab w:val="left" w:pos="426"/>
        </w:tabs>
        <w:spacing w:before="120" w:after="120" w:line="280" w:lineRule="atLeast"/>
        <w:ind w:left="426" w:hanging="426"/>
      </w:pPr>
      <w:r w:rsidRPr="00977D39">
        <w:t>the</w:t>
      </w:r>
      <w:r w:rsidR="00D179F9" w:rsidRPr="00977D39">
        <w:t xml:space="preserve"> role of the Panel and the</w:t>
      </w:r>
      <w:r w:rsidRPr="00977D39">
        <w:t xml:space="preserve"> Australian Energy Market Operator</w:t>
      </w:r>
      <w:r w:rsidR="00977D39">
        <w:t xml:space="preserve"> </w:t>
      </w:r>
      <w:r w:rsidRPr="00977D39">
        <w:t>in the WA Gas Market</w:t>
      </w:r>
      <w:r w:rsidR="00D179F9" w:rsidRPr="00977D39">
        <w:t>; and</w:t>
      </w:r>
    </w:p>
    <w:p w14:paraId="6FD50039" w14:textId="36AACA03" w:rsidR="00186836" w:rsidRPr="00977D39" w:rsidRDefault="00977D39" w:rsidP="006602A0">
      <w:pPr>
        <w:pStyle w:val="BodyText"/>
        <w:numPr>
          <w:ilvl w:val="0"/>
          <w:numId w:val="51"/>
        </w:numPr>
        <w:tabs>
          <w:tab w:val="left" w:pos="426"/>
        </w:tabs>
        <w:spacing w:before="120" w:after="120" w:line="280" w:lineRule="atLeast"/>
        <w:ind w:left="426" w:hanging="426"/>
      </w:pPr>
      <w:proofErr w:type="gramStart"/>
      <w:r>
        <w:t>the</w:t>
      </w:r>
      <w:proofErr w:type="gramEnd"/>
      <w:r>
        <w:t xml:space="preserve"> Gas Services Information </w:t>
      </w:r>
      <w:r w:rsidR="00101C45" w:rsidRPr="00977D39">
        <w:t>Rules and Regulations</w:t>
      </w:r>
      <w:r w:rsidR="00D179F9" w:rsidRPr="00977D39">
        <w:t>.</w:t>
      </w:r>
    </w:p>
    <w:p w14:paraId="59766D89" w14:textId="77777777" w:rsidR="00186836" w:rsidRPr="0044338D" w:rsidRDefault="00186836" w:rsidP="00D179F9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10"/>
    </w:p>
    <w:p w14:paraId="2F551117" w14:textId="7A0DF879" w:rsidR="00186836" w:rsidRPr="0044338D" w:rsidRDefault="00101C45" w:rsidP="00D179F9">
      <w:pPr>
        <w:pStyle w:val="Heading3"/>
        <w:numPr>
          <w:ilvl w:val="0"/>
          <w:numId w:val="0"/>
        </w:numPr>
        <w:spacing w:before="120" w:after="120" w:line="280" w:lineRule="atLeast"/>
      </w:pPr>
      <w:r w:rsidRPr="00101C45">
        <w:t>Demonstrated understanding and engagement in energy sector issues (20%)</w:t>
      </w:r>
    </w:p>
    <w:p w14:paraId="6D7D5D8B" w14:textId="39E3F391" w:rsidR="00186836" w:rsidRPr="00977D39" w:rsidRDefault="00A7373E" w:rsidP="00D179F9">
      <w:pPr>
        <w:pStyle w:val="BodyText"/>
        <w:keepNext/>
        <w:keepLines/>
        <w:spacing w:before="120" w:after="120" w:line="280" w:lineRule="atLeast"/>
      </w:pPr>
      <w:r>
        <w:t>Please p</w:t>
      </w:r>
      <w:r w:rsidR="00101C45" w:rsidRPr="00977D39">
        <w:t>rovide an overview of nominee’s knowledge, experience and involvement in energy sector issues</w:t>
      </w:r>
      <w:r w:rsidR="00D179F9" w:rsidRPr="00977D39">
        <w:t>;</w:t>
      </w:r>
      <w:r w:rsidR="00101C45" w:rsidRPr="00977D39">
        <w:t xml:space="preserve"> including State, National and International issues:</w:t>
      </w:r>
      <w:r w:rsidR="00186836" w:rsidRPr="00977D39">
        <w:t xml:space="preserve"> </w:t>
      </w:r>
    </w:p>
    <w:p w14:paraId="7D7A948E" w14:textId="77777777" w:rsidR="00186836" w:rsidRPr="0044338D" w:rsidRDefault="00186836" w:rsidP="00D179F9">
      <w:pPr>
        <w:keepNext/>
        <w:keepLines/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/>
          <w:szCs w:val="20"/>
        </w:rPr>
      </w:pPr>
      <w:r w:rsidRPr="0044338D">
        <w:rPr>
          <w:rFonts w:ascii="Arial" w:hAnsi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4338D">
        <w:rPr>
          <w:rFonts w:ascii="Arial" w:hAnsi="Arial"/>
          <w:szCs w:val="20"/>
        </w:rPr>
        <w:instrText xml:space="preserve"> FORMTEXT </w:instrText>
      </w:r>
      <w:r w:rsidRPr="0044338D">
        <w:rPr>
          <w:rFonts w:ascii="Arial" w:hAnsi="Arial"/>
          <w:szCs w:val="20"/>
        </w:rPr>
      </w:r>
      <w:r w:rsidRPr="0044338D">
        <w:rPr>
          <w:rFonts w:ascii="Arial" w:hAnsi="Arial"/>
          <w:szCs w:val="20"/>
        </w:rPr>
        <w:fldChar w:fldCharType="separate"/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t> </w:t>
      </w:r>
      <w:r w:rsidRPr="0044338D">
        <w:rPr>
          <w:rFonts w:ascii="Arial" w:hAnsi="Arial"/>
          <w:szCs w:val="20"/>
        </w:rPr>
        <w:fldChar w:fldCharType="end"/>
      </w:r>
      <w:bookmarkEnd w:id="11"/>
    </w:p>
    <w:sectPr w:rsidR="00186836" w:rsidRPr="0044338D" w:rsidSect="00837E9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39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7063" w14:textId="77777777" w:rsidR="00682FCB" w:rsidRDefault="00682FCB" w:rsidP="00256624">
      <w:r>
        <w:separator/>
      </w:r>
    </w:p>
  </w:endnote>
  <w:endnote w:type="continuationSeparator" w:id="0">
    <w:p w14:paraId="694858C0" w14:textId="77777777" w:rsidR="00682FCB" w:rsidRDefault="00682FCB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682FCB" w14:paraId="2AE4A9AA" w14:textId="77777777" w:rsidTr="000F17DE">
      <w:trPr>
        <w:trHeight w:val="442"/>
      </w:trPr>
      <w:tc>
        <w:tcPr>
          <w:tcW w:w="1191" w:type="dxa"/>
          <w:vAlign w:val="bottom"/>
        </w:tcPr>
        <w:p w14:paraId="66F3D03A" w14:textId="77777777" w:rsidR="00682FCB" w:rsidRDefault="00682FCB" w:rsidP="00563DD6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</w:pPr>
          <w:r>
            <w:rPr>
              <w:noProof/>
              <w:lang w:eastAsia="en-AU"/>
            </w:rPr>
            <w:drawing>
              <wp:inline distT="0" distB="0" distL="0" distR="0" wp14:anchorId="00A1E187" wp14:editId="5D55A7B2">
                <wp:extent cx="560833" cy="216408"/>
                <wp:effectExtent l="0" t="0" r="0" b="0"/>
                <wp:docPr id="4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32881D9C" w14:textId="77777777" w:rsidR="00682FCB" w:rsidRDefault="00977D39" w:rsidP="00563DD6">
          <w:pPr>
            <w:pStyle w:val="FooterLeftAligned"/>
            <w:framePr w:hSpace="0" w:wrap="auto" w:vAnchor="margin" w:hAnchor="text" w:yAlign="inline"/>
            <w:spacing w:before="80"/>
            <w:suppressOverlap w:val="0"/>
          </w:pPr>
          <w:fldSimple w:instr=" STYLEREF  Title  \* MERGEFORMAT ">
            <w:r w:rsidR="00A7373E" w:rsidRPr="00A7373E">
              <w:rPr>
                <w:b/>
                <w:bCs/>
                <w:noProof/>
                <w:lang w:val="en-US"/>
              </w:rPr>
              <w:t xml:space="preserve">Gas Advisory Board: </w:t>
            </w:r>
            <w:r w:rsidR="00A7373E">
              <w:rPr>
                <w:noProof/>
              </w:rPr>
              <w:t>2018 Membership Nomination Form</w:t>
            </w:r>
          </w:fldSimple>
          <w:r w:rsidR="00682FCB">
            <w:t xml:space="preserve"> </w:t>
          </w:r>
        </w:p>
      </w:tc>
    </w:tr>
  </w:tbl>
  <w:p w14:paraId="214D96E2" w14:textId="77777777" w:rsidR="00682FCB" w:rsidRDefault="00682FCB" w:rsidP="000E090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373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7373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margin" w:tblpYSpec="bottom"/>
      <w:tblOverlap w:val="never"/>
      <w:tblW w:w="0" w:type="auto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6236"/>
    </w:tblGrid>
    <w:tr w:rsidR="00682FCB" w14:paraId="531C9AC0" w14:textId="77777777" w:rsidTr="000F17DE">
      <w:trPr>
        <w:trHeight w:val="442"/>
      </w:trPr>
      <w:tc>
        <w:tcPr>
          <w:tcW w:w="6236" w:type="dxa"/>
        </w:tcPr>
        <w:p w14:paraId="26F2FE90" w14:textId="77777777" w:rsidR="00682FCB" w:rsidRDefault="00A527A1" w:rsidP="00563DD6">
          <w:pPr>
            <w:pStyle w:val="FooterLeftAligned"/>
            <w:framePr w:hSpace="0" w:wrap="auto" w:vAnchor="margin" w:hAnchor="text" w:yAlign="inline"/>
            <w:spacing w:before="80"/>
            <w:suppressOverlap w:val="0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  <w:r w:rsidR="00682FCB">
            <w:t xml:space="preserve"> </w:t>
          </w:r>
        </w:p>
      </w:tc>
    </w:tr>
  </w:tbl>
  <w:p w14:paraId="0B6999AF" w14:textId="77777777" w:rsidR="00682FCB" w:rsidRPr="00563DD6" w:rsidRDefault="00682FCB" w:rsidP="00563D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373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737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6A64" w14:textId="77777777" w:rsidR="00682FCB" w:rsidRDefault="00682FCB" w:rsidP="00256624">
      <w:r>
        <w:separator/>
      </w:r>
    </w:p>
  </w:footnote>
  <w:footnote w:type="continuationSeparator" w:id="0">
    <w:p w14:paraId="27D8CE7E" w14:textId="77777777" w:rsidR="00682FCB" w:rsidRDefault="00682FCB" w:rsidP="0025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2C43" w14:textId="77777777" w:rsidR="00682FCB" w:rsidRDefault="00682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0BA9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5" w15:restartNumberingAfterBreak="0">
    <w:nsid w:val="16114069"/>
    <w:multiLevelType w:val="hybridMultilevel"/>
    <w:tmpl w:val="7878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8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0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2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3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4" w15:restartNumberingAfterBreak="0">
    <w:nsid w:val="37296BB0"/>
    <w:multiLevelType w:val="multilevel"/>
    <w:tmpl w:val="E2300710"/>
    <w:name w:val="MarketRules2"/>
    <w:numStyleLink w:val="MarketRules"/>
  </w:abstractNum>
  <w:abstractNum w:abstractNumId="15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6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2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1"/>
  </w:num>
  <w:num w:numId="7">
    <w:abstractNumId w:val="22"/>
  </w:num>
  <w:num w:numId="8">
    <w:abstractNumId w:val="6"/>
  </w:num>
  <w:num w:numId="9">
    <w:abstractNumId w:val="16"/>
  </w:num>
  <w:num w:numId="10">
    <w:abstractNumId w:val="8"/>
  </w:num>
  <w:num w:numId="11">
    <w:abstractNumId w:val="3"/>
  </w:num>
  <w:num w:numId="12">
    <w:abstractNumId w:val="23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20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3"/>
  </w:num>
  <w:num w:numId="28">
    <w:abstractNumId w:val="13"/>
  </w:num>
  <w:num w:numId="29">
    <w:abstractNumId w:val="13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1"/>
  </w:num>
  <w:num w:numId="39">
    <w:abstractNumId w:val="11"/>
  </w:num>
  <w:num w:numId="40">
    <w:abstractNumId w:val="11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1"/>
  </w:num>
  <w:num w:numId="46">
    <w:abstractNumId w:val="11"/>
  </w:num>
  <w:num w:numId="47">
    <w:abstractNumId w:val="11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EF4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30804"/>
    <w:rsid w:val="000343D3"/>
    <w:rsid w:val="00035095"/>
    <w:rsid w:val="00035D19"/>
    <w:rsid w:val="00036D45"/>
    <w:rsid w:val="000374E9"/>
    <w:rsid w:val="00040FD1"/>
    <w:rsid w:val="00041613"/>
    <w:rsid w:val="0004170D"/>
    <w:rsid w:val="000470C3"/>
    <w:rsid w:val="00050713"/>
    <w:rsid w:val="00051D5C"/>
    <w:rsid w:val="00052454"/>
    <w:rsid w:val="0005252A"/>
    <w:rsid w:val="00053872"/>
    <w:rsid w:val="00053D28"/>
    <w:rsid w:val="00056734"/>
    <w:rsid w:val="00056D42"/>
    <w:rsid w:val="000574CC"/>
    <w:rsid w:val="00057ACD"/>
    <w:rsid w:val="00057E95"/>
    <w:rsid w:val="00060B9F"/>
    <w:rsid w:val="000634B5"/>
    <w:rsid w:val="000642D2"/>
    <w:rsid w:val="00065936"/>
    <w:rsid w:val="000665B5"/>
    <w:rsid w:val="00066A4B"/>
    <w:rsid w:val="00067A5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9093C"/>
    <w:rsid w:val="00090D68"/>
    <w:rsid w:val="0009129D"/>
    <w:rsid w:val="00091E67"/>
    <w:rsid w:val="00091FE2"/>
    <w:rsid w:val="00094AE6"/>
    <w:rsid w:val="00097587"/>
    <w:rsid w:val="00097678"/>
    <w:rsid w:val="000A043A"/>
    <w:rsid w:val="000A0D39"/>
    <w:rsid w:val="000A1A10"/>
    <w:rsid w:val="000A251C"/>
    <w:rsid w:val="000A2A5F"/>
    <w:rsid w:val="000A3069"/>
    <w:rsid w:val="000A61A7"/>
    <w:rsid w:val="000A64D2"/>
    <w:rsid w:val="000A75D0"/>
    <w:rsid w:val="000A7A48"/>
    <w:rsid w:val="000B0425"/>
    <w:rsid w:val="000B0852"/>
    <w:rsid w:val="000B59CB"/>
    <w:rsid w:val="000B65EE"/>
    <w:rsid w:val="000B68CA"/>
    <w:rsid w:val="000B71CC"/>
    <w:rsid w:val="000C036C"/>
    <w:rsid w:val="000C043D"/>
    <w:rsid w:val="000C269E"/>
    <w:rsid w:val="000C2E1E"/>
    <w:rsid w:val="000C3390"/>
    <w:rsid w:val="000C37AC"/>
    <w:rsid w:val="000C48E8"/>
    <w:rsid w:val="000C70F2"/>
    <w:rsid w:val="000C7BB4"/>
    <w:rsid w:val="000D01DB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5431"/>
    <w:rsid w:val="000E582C"/>
    <w:rsid w:val="000F1017"/>
    <w:rsid w:val="000F17DE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1C45"/>
    <w:rsid w:val="00102073"/>
    <w:rsid w:val="001022A6"/>
    <w:rsid w:val="00103B3A"/>
    <w:rsid w:val="001042E1"/>
    <w:rsid w:val="0011087C"/>
    <w:rsid w:val="00111BED"/>
    <w:rsid w:val="0011225F"/>
    <w:rsid w:val="0011371C"/>
    <w:rsid w:val="00114377"/>
    <w:rsid w:val="00116264"/>
    <w:rsid w:val="001174ED"/>
    <w:rsid w:val="001176AC"/>
    <w:rsid w:val="00117C31"/>
    <w:rsid w:val="0012194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6947"/>
    <w:rsid w:val="0014722D"/>
    <w:rsid w:val="00151633"/>
    <w:rsid w:val="001536B2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1602"/>
    <w:rsid w:val="001A320D"/>
    <w:rsid w:val="001A3352"/>
    <w:rsid w:val="001A3695"/>
    <w:rsid w:val="001A612B"/>
    <w:rsid w:val="001A6233"/>
    <w:rsid w:val="001A6640"/>
    <w:rsid w:val="001A7E34"/>
    <w:rsid w:val="001B1559"/>
    <w:rsid w:val="001B1773"/>
    <w:rsid w:val="001B1992"/>
    <w:rsid w:val="001B1B2B"/>
    <w:rsid w:val="001B38B5"/>
    <w:rsid w:val="001B40A3"/>
    <w:rsid w:val="001B5419"/>
    <w:rsid w:val="001B6919"/>
    <w:rsid w:val="001B6D41"/>
    <w:rsid w:val="001C145F"/>
    <w:rsid w:val="001C7091"/>
    <w:rsid w:val="001D09B0"/>
    <w:rsid w:val="001D0F59"/>
    <w:rsid w:val="001D299E"/>
    <w:rsid w:val="001D3169"/>
    <w:rsid w:val="001D39F8"/>
    <w:rsid w:val="001D3B02"/>
    <w:rsid w:val="001D63D0"/>
    <w:rsid w:val="001D75B0"/>
    <w:rsid w:val="001E04BC"/>
    <w:rsid w:val="001E2412"/>
    <w:rsid w:val="001E2EDA"/>
    <w:rsid w:val="001E3E6C"/>
    <w:rsid w:val="001E4F8C"/>
    <w:rsid w:val="001E6421"/>
    <w:rsid w:val="001E6674"/>
    <w:rsid w:val="001F2E18"/>
    <w:rsid w:val="001F44D3"/>
    <w:rsid w:val="001F5040"/>
    <w:rsid w:val="001F797E"/>
    <w:rsid w:val="002004FD"/>
    <w:rsid w:val="00201CD8"/>
    <w:rsid w:val="00202D57"/>
    <w:rsid w:val="00202F69"/>
    <w:rsid w:val="002033D4"/>
    <w:rsid w:val="002048E2"/>
    <w:rsid w:val="0020602F"/>
    <w:rsid w:val="00206A19"/>
    <w:rsid w:val="002071C2"/>
    <w:rsid w:val="00207596"/>
    <w:rsid w:val="002077EF"/>
    <w:rsid w:val="00210638"/>
    <w:rsid w:val="002116F4"/>
    <w:rsid w:val="002146AD"/>
    <w:rsid w:val="00215C18"/>
    <w:rsid w:val="00222A31"/>
    <w:rsid w:val="002239CD"/>
    <w:rsid w:val="00226225"/>
    <w:rsid w:val="00230156"/>
    <w:rsid w:val="00232D3E"/>
    <w:rsid w:val="00232E01"/>
    <w:rsid w:val="00233571"/>
    <w:rsid w:val="0023624D"/>
    <w:rsid w:val="00236793"/>
    <w:rsid w:val="0024078B"/>
    <w:rsid w:val="00241CD7"/>
    <w:rsid w:val="0024317C"/>
    <w:rsid w:val="00243399"/>
    <w:rsid w:val="002448CB"/>
    <w:rsid w:val="0024628B"/>
    <w:rsid w:val="00247D7C"/>
    <w:rsid w:val="00247DAF"/>
    <w:rsid w:val="00251010"/>
    <w:rsid w:val="00254B8E"/>
    <w:rsid w:val="00255A1E"/>
    <w:rsid w:val="0025626D"/>
    <w:rsid w:val="00256560"/>
    <w:rsid w:val="00256624"/>
    <w:rsid w:val="00257D3B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19ED"/>
    <w:rsid w:val="002C37A5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1647"/>
    <w:rsid w:val="0030259D"/>
    <w:rsid w:val="0030422D"/>
    <w:rsid w:val="0030427C"/>
    <w:rsid w:val="00310DBB"/>
    <w:rsid w:val="0031211F"/>
    <w:rsid w:val="003123B0"/>
    <w:rsid w:val="00315198"/>
    <w:rsid w:val="00315F6E"/>
    <w:rsid w:val="003172A7"/>
    <w:rsid w:val="00317D2D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DDB"/>
    <w:rsid w:val="00340F88"/>
    <w:rsid w:val="00341D4C"/>
    <w:rsid w:val="003425C3"/>
    <w:rsid w:val="00343100"/>
    <w:rsid w:val="00343F93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3EAF"/>
    <w:rsid w:val="00394602"/>
    <w:rsid w:val="0039477E"/>
    <w:rsid w:val="003972DF"/>
    <w:rsid w:val="0039767E"/>
    <w:rsid w:val="00397FA2"/>
    <w:rsid w:val="003A0279"/>
    <w:rsid w:val="003A1578"/>
    <w:rsid w:val="003A4666"/>
    <w:rsid w:val="003A4A7A"/>
    <w:rsid w:val="003A4B69"/>
    <w:rsid w:val="003A7E6D"/>
    <w:rsid w:val="003B1D62"/>
    <w:rsid w:val="003B2E0D"/>
    <w:rsid w:val="003B53BD"/>
    <w:rsid w:val="003B578C"/>
    <w:rsid w:val="003B6CE2"/>
    <w:rsid w:val="003B7220"/>
    <w:rsid w:val="003B7497"/>
    <w:rsid w:val="003B74A1"/>
    <w:rsid w:val="003B74BE"/>
    <w:rsid w:val="003C003A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C6C"/>
    <w:rsid w:val="003F1A32"/>
    <w:rsid w:val="003F1FE5"/>
    <w:rsid w:val="003F38A2"/>
    <w:rsid w:val="003F5238"/>
    <w:rsid w:val="003F56D8"/>
    <w:rsid w:val="003F782D"/>
    <w:rsid w:val="00400434"/>
    <w:rsid w:val="00401460"/>
    <w:rsid w:val="00401F08"/>
    <w:rsid w:val="0040292D"/>
    <w:rsid w:val="00402F91"/>
    <w:rsid w:val="00403A6B"/>
    <w:rsid w:val="00405F8B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583F"/>
    <w:rsid w:val="0042615C"/>
    <w:rsid w:val="004335DB"/>
    <w:rsid w:val="00433729"/>
    <w:rsid w:val="00433F43"/>
    <w:rsid w:val="00434606"/>
    <w:rsid w:val="00434AB3"/>
    <w:rsid w:val="00436175"/>
    <w:rsid w:val="00437842"/>
    <w:rsid w:val="00437A13"/>
    <w:rsid w:val="00437F00"/>
    <w:rsid w:val="0044145F"/>
    <w:rsid w:val="004421F1"/>
    <w:rsid w:val="004435BE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44DC"/>
    <w:rsid w:val="00475145"/>
    <w:rsid w:val="0047517F"/>
    <w:rsid w:val="00475624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3C59"/>
    <w:rsid w:val="00493E42"/>
    <w:rsid w:val="00494D37"/>
    <w:rsid w:val="004A2220"/>
    <w:rsid w:val="004A4F73"/>
    <w:rsid w:val="004A752F"/>
    <w:rsid w:val="004A7F3E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6B7E"/>
    <w:rsid w:val="004C6E0D"/>
    <w:rsid w:val="004D085E"/>
    <w:rsid w:val="004D136C"/>
    <w:rsid w:val="004D5882"/>
    <w:rsid w:val="004E0938"/>
    <w:rsid w:val="004E25AF"/>
    <w:rsid w:val="004E45D0"/>
    <w:rsid w:val="004E60F4"/>
    <w:rsid w:val="004E68E7"/>
    <w:rsid w:val="004E78B5"/>
    <w:rsid w:val="004F03F3"/>
    <w:rsid w:val="004F06F2"/>
    <w:rsid w:val="004F1E7A"/>
    <w:rsid w:val="004F3EAF"/>
    <w:rsid w:val="004F4977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34B7"/>
    <w:rsid w:val="00523C40"/>
    <w:rsid w:val="0052555A"/>
    <w:rsid w:val="00525FF7"/>
    <w:rsid w:val="00526E1D"/>
    <w:rsid w:val="0052785D"/>
    <w:rsid w:val="0053166A"/>
    <w:rsid w:val="005317D4"/>
    <w:rsid w:val="00531BE4"/>
    <w:rsid w:val="005327B9"/>
    <w:rsid w:val="00532DB9"/>
    <w:rsid w:val="00535A55"/>
    <w:rsid w:val="0053703D"/>
    <w:rsid w:val="0053784B"/>
    <w:rsid w:val="005409A3"/>
    <w:rsid w:val="00542301"/>
    <w:rsid w:val="005423F5"/>
    <w:rsid w:val="00542F54"/>
    <w:rsid w:val="00544D97"/>
    <w:rsid w:val="00547998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4AA6"/>
    <w:rsid w:val="00564AF3"/>
    <w:rsid w:val="00565168"/>
    <w:rsid w:val="005664B7"/>
    <w:rsid w:val="00566E04"/>
    <w:rsid w:val="00572F4C"/>
    <w:rsid w:val="005736C9"/>
    <w:rsid w:val="00573E71"/>
    <w:rsid w:val="005808C1"/>
    <w:rsid w:val="00580E0D"/>
    <w:rsid w:val="00582406"/>
    <w:rsid w:val="005825F9"/>
    <w:rsid w:val="00582985"/>
    <w:rsid w:val="00582B69"/>
    <w:rsid w:val="00586AD5"/>
    <w:rsid w:val="0058786F"/>
    <w:rsid w:val="005904A2"/>
    <w:rsid w:val="00590976"/>
    <w:rsid w:val="00592D23"/>
    <w:rsid w:val="00593334"/>
    <w:rsid w:val="0059378B"/>
    <w:rsid w:val="00593EF8"/>
    <w:rsid w:val="00593FC9"/>
    <w:rsid w:val="00595C37"/>
    <w:rsid w:val="00595CBA"/>
    <w:rsid w:val="00597354"/>
    <w:rsid w:val="005A07A1"/>
    <w:rsid w:val="005A09FD"/>
    <w:rsid w:val="005A2251"/>
    <w:rsid w:val="005A46E2"/>
    <w:rsid w:val="005A5A5F"/>
    <w:rsid w:val="005A5F6A"/>
    <w:rsid w:val="005B1749"/>
    <w:rsid w:val="005B1C9F"/>
    <w:rsid w:val="005B4274"/>
    <w:rsid w:val="005B61C0"/>
    <w:rsid w:val="005B6B04"/>
    <w:rsid w:val="005B6B22"/>
    <w:rsid w:val="005C0778"/>
    <w:rsid w:val="005C0DAF"/>
    <w:rsid w:val="005C1782"/>
    <w:rsid w:val="005C1E38"/>
    <w:rsid w:val="005C342F"/>
    <w:rsid w:val="005C3EF5"/>
    <w:rsid w:val="005C3F9D"/>
    <w:rsid w:val="005C4943"/>
    <w:rsid w:val="005C66D0"/>
    <w:rsid w:val="005D20BD"/>
    <w:rsid w:val="005D21B8"/>
    <w:rsid w:val="005D3BC3"/>
    <w:rsid w:val="005E092C"/>
    <w:rsid w:val="005E625E"/>
    <w:rsid w:val="005E69D4"/>
    <w:rsid w:val="005F04BD"/>
    <w:rsid w:val="005F2FD2"/>
    <w:rsid w:val="005F3BFD"/>
    <w:rsid w:val="005F4284"/>
    <w:rsid w:val="005F4F76"/>
    <w:rsid w:val="005F5032"/>
    <w:rsid w:val="006039DD"/>
    <w:rsid w:val="00603CE8"/>
    <w:rsid w:val="00604B4C"/>
    <w:rsid w:val="00605B83"/>
    <w:rsid w:val="00605ECF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7843"/>
    <w:rsid w:val="00632211"/>
    <w:rsid w:val="00632F36"/>
    <w:rsid w:val="006331D4"/>
    <w:rsid w:val="00634B1F"/>
    <w:rsid w:val="006364F7"/>
    <w:rsid w:val="00637E93"/>
    <w:rsid w:val="0064191E"/>
    <w:rsid w:val="00641ED0"/>
    <w:rsid w:val="006451D0"/>
    <w:rsid w:val="00645F5A"/>
    <w:rsid w:val="00647B86"/>
    <w:rsid w:val="00647DD3"/>
    <w:rsid w:val="00650CDB"/>
    <w:rsid w:val="00650F8A"/>
    <w:rsid w:val="00655CE5"/>
    <w:rsid w:val="006568DC"/>
    <w:rsid w:val="00657142"/>
    <w:rsid w:val="006602A0"/>
    <w:rsid w:val="0066034F"/>
    <w:rsid w:val="0066072A"/>
    <w:rsid w:val="0066287A"/>
    <w:rsid w:val="00662B32"/>
    <w:rsid w:val="00663669"/>
    <w:rsid w:val="00664075"/>
    <w:rsid w:val="00665B44"/>
    <w:rsid w:val="00667E68"/>
    <w:rsid w:val="00672F1B"/>
    <w:rsid w:val="006730D3"/>
    <w:rsid w:val="00673945"/>
    <w:rsid w:val="006740FB"/>
    <w:rsid w:val="006744E8"/>
    <w:rsid w:val="0067478C"/>
    <w:rsid w:val="006757AD"/>
    <w:rsid w:val="0067714F"/>
    <w:rsid w:val="00677476"/>
    <w:rsid w:val="00677CF9"/>
    <w:rsid w:val="00682FCB"/>
    <w:rsid w:val="0068328D"/>
    <w:rsid w:val="006838F2"/>
    <w:rsid w:val="0068477F"/>
    <w:rsid w:val="00685CEE"/>
    <w:rsid w:val="0068602B"/>
    <w:rsid w:val="00686CD1"/>
    <w:rsid w:val="00690497"/>
    <w:rsid w:val="006908BB"/>
    <w:rsid w:val="00691348"/>
    <w:rsid w:val="00691F19"/>
    <w:rsid w:val="006926E0"/>
    <w:rsid w:val="00696FBB"/>
    <w:rsid w:val="006A0EE1"/>
    <w:rsid w:val="006A14B0"/>
    <w:rsid w:val="006A384C"/>
    <w:rsid w:val="006A3E62"/>
    <w:rsid w:val="006A581E"/>
    <w:rsid w:val="006B0408"/>
    <w:rsid w:val="006B05B4"/>
    <w:rsid w:val="006B286A"/>
    <w:rsid w:val="006B36BE"/>
    <w:rsid w:val="006B45FE"/>
    <w:rsid w:val="006B4CED"/>
    <w:rsid w:val="006B511E"/>
    <w:rsid w:val="006B6055"/>
    <w:rsid w:val="006B6A6F"/>
    <w:rsid w:val="006B772C"/>
    <w:rsid w:val="006C20B6"/>
    <w:rsid w:val="006C287F"/>
    <w:rsid w:val="006C369E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9C"/>
    <w:rsid w:val="006E66A2"/>
    <w:rsid w:val="006E67F8"/>
    <w:rsid w:val="006E6D63"/>
    <w:rsid w:val="006F04BD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7011"/>
    <w:rsid w:val="007076E5"/>
    <w:rsid w:val="0070785F"/>
    <w:rsid w:val="00707AAB"/>
    <w:rsid w:val="007113ED"/>
    <w:rsid w:val="00712433"/>
    <w:rsid w:val="00712852"/>
    <w:rsid w:val="00714715"/>
    <w:rsid w:val="00715639"/>
    <w:rsid w:val="007173B3"/>
    <w:rsid w:val="00717478"/>
    <w:rsid w:val="0071796B"/>
    <w:rsid w:val="00720F66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2184"/>
    <w:rsid w:val="00762550"/>
    <w:rsid w:val="00763900"/>
    <w:rsid w:val="00764D97"/>
    <w:rsid w:val="00765D8F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81783"/>
    <w:rsid w:val="00781974"/>
    <w:rsid w:val="00781CE3"/>
    <w:rsid w:val="00782A2E"/>
    <w:rsid w:val="00782D8E"/>
    <w:rsid w:val="007832A8"/>
    <w:rsid w:val="007834DB"/>
    <w:rsid w:val="007837DE"/>
    <w:rsid w:val="00784A3E"/>
    <w:rsid w:val="00787561"/>
    <w:rsid w:val="00787BEB"/>
    <w:rsid w:val="007908AC"/>
    <w:rsid w:val="007909A5"/>
    <w:rsid w:val="00792D28"/>
    <w:rsid w:val="007935A5"/>
    <w:rsid w:val="007960BA"/>
    <w:rsid w:val="007A0660"/>
    <w:rsid w:val="007A7CFA"/>
    <w:rsid w:val="007B1032"/>
    <w:rsid w:val="007B23B7"/>
    <w:rsid w:val="007B3250"/>
    <w:rsid w:val="007B6990"/>
    <w:rsid w:val="007B71B3"/>
    <w:rsid w:val="007B724E"/>
    <w:rsid w:val="007B7A5B"/>
    <w:rsid w:val="007C0310"/>
    <w:rsid w:val="007C22E7"/>
    <w:rsid w:val="007C42C1"/>
    <w:rsid w:val="007C6D10"/>
    <w:rsid w:val="007D0738"/>
    <w:rsid w:val="007D59C9"/>
    <w:rsid w:val="007D59F2"/>
    <w:rsid w:val="007D6055"/>
    <w:rsid w:val="007D6B92"/>
    <w:rsid w:val="007E09F9"/>
    <w:rsid w:val="007E16E5"/>
    <w:rsid w:val="007E1CA6"/>
    <w:rsid w:val="007E5DD7"/>
    <w:rsid w:val="007E6F07"/>
    <w:rsid w:val="007E743B"/>
    <w:rsid w:val="007F087B"/>
    <w:rsid w:val="007F0B2C"/>
    <w:rsid w:val="007F1526"/>
    <w:rsid w:val="007F17D1"/>
    <w:rsid w:val="007F1A74"/>
    <w:rsid w:val="007F217C"/>
    <w:rsid w:val="007F2AD9"/>
    <w:rsid w:val="007F360E"/>
    <w:rsid w:val="007F385F"/>
    <w:rsid w:val="007F3A2F"/>
    <w:rsid w:val="007F62CF"/>
    <w:rsid w:val="00801064"/>
    <w:rsid w:val="00801DBE"/>
    <w:rsid w:val="008035CD"/>
    <w:rsid w:val="00803778"/>
    <w:rsid w:val="00804B41"/>
    <w:rsid w:val="00804C02"/>
    <w:rsid w:val="00805BCE"/>
    <w:rsid w:val="008078A9"/>
    <w:rsid w:val="00811277"/>
    <w:rsid w:val="0081324A"/>
    <w:rsid w:val="008145A3"/>
    <w:rsid w:val="008145DD"/>
    <w:rsid w:val="00814F1B"/>
    <w:rsid w:val="008174B7"/>
    <w:rsid w:val="008176E5"/>
    <w:rsid w:val="008177C6"/>
    <w:rsid w:val="00817B01"/>
    <w:rsid w:val="00817B47"/>
    <w:rsid w:val="008214D2"/>
    <w:rsid w:val="00823A2D"/>
    <w:rsid w:val="00824C66"/>
    <w:rsid w:val="00825259"/>
    <w:rsid w:val="00825D41"/>
    <w:rsid w:val="008261C9"/>
    <w:rsid w:val="00827716"/>
    <w:rsid w:val="00827B72"/>
    <w:rsid w:val="008305C4"/>
    <w:rsid w:val="00831C65"/>
    <w:rsid w:val="008346EA"/>
    <w:rsid w:val="00834AE6"/>
    <w:rsid w:val="00835B60"/>
    <w:rsid w:val="00835C6A"/>
    <w:rsid w:val="00836328"/>
    <w:rsid w:val="00837E94"/>
    <w:rsid w:val="00840F2D"/>
    <w:rsid w:val="00843032"/>
    <w:rsid w:val="00843766"/>
    <w:rsid w:val="00846BF6"/>
    <w:rsid w:val="008473E4"/>
    <w:rsid w:val="008475F3"/>
    <w:rsid w:val="0085120C"/>
    <w:rsid w:val="0085170A"/>
    <w:rsid w:val="00852D2C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900C0C"/>
    <w:rsid w:val="00902A9D"/>
    <w:rsid w:val="0090364D"/>
    <w:rsid w:val="00907E1D"/>
    <w:rsid w:val="0091073A"/>
    <w:rsid w:val="00910879"/>
    <w:rsid w:val="00912521"/>
    <w:rsid w:val="0091701A"/>
    <w:rsid w:val="00920029"/>
    <w:rsid w:val="00920056"/>
    <w:rsid w:val="00920613"/>
    <w:rsid w:val="0092214E"/>
    <w:rsid w:val="009232A6"/>
    <w:rsid w:val="0092562A"/>
    <w:rsid w:val="00926ACD"/>
    <w:rsid w:val="00931227"/>
    <w:rsid w:val="009320EB"/>
    <w:rsid w:val="0093292E"/>
    <w:rsid w:val="009337AC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293"/>
    <w:rsid w:val="009773C9"/>
    <w:rsid w:val="00977AB7"/>
    <w:rsid w:val="00977D39"/>
    <w:rsid w:val="00980559"/>
    <w:rsid w:val="009832DC"/>
    <w:rsid w:val="009840C0"/>
    <w:rsid w:val="00984322"/>
    <w:rsid w:val="009848DE"/>
    <w:rsid w:val="0099056D"/>
    <w:rsid w:val="00990AAF"/>
    <w:rsid w:val="00990EE2"/>
    <w:rsid w:val="00993EF6"/>
    <w:rsid w:val="0099409A"/>
    <w:rsid w:val="009A2C7E"/>
    <w:rsid w:val="009A4954"/>
    <w:rsid w:val="009A4E13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525D"/>
    <w:rsid w:val="009B702B"/>
    <w:rsid w:val="009C058E"/>
    <w:rsid w:val="009C0D28"/>
    <w:rsid w:val="009C1305"/>
    <w:rsid w:val="009C27D3"/>
    <w:rsid w:val="009C32A3"/>
    <w:rsid w:val="009C45E4"/>
    <w:rsid w:val="009C76BC"/>
    <w:rsid w:val="009D01DD"/>
    <w:rsid w:val="009D246B"/>
    <w:rsid w:val="009D4706"/>
    <w:rsid w:val="009D5048"/>
    <w:rsid w:val="009D75DC"/>
    <w:rsid w:val="009E0460"/>
    <w:rsid w:val="009E0C9D"/>
    <w:rsid w:val="009E19AB"/>
    <w:rsid w:val="009E2EA2"/>
    <w:rsid w:val="009E3592"/>
    <w:rsid w:val="009E51E9"/>
    <w:rsid w:val="009E52B5"/>
    <w:rsid w:val="009E6F06"/>
    <w:rsid w:val="009E7348"/>
    <w:rsid w:val="009F2360"/>
    <w:rsid w:val="009F28C7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B29"/>
    <w:rsid w:val="00A43A0B"/>
    <w:rsid w:val="00A451A2"/>
    <w:rsid w:val="00A46F6D"/>
    <w:rsid w:val="00A475A3"/>
    <w:rsid w:val="00A51A13"/>
    <w:rsid w:val="00A51E51"/>
    <w:rsid w:val="00A527A1"/>
    <w:rsid w:val="00A5402B"/>
    <w:rsid w:val="00A547B3"/>
    <w:rsid w:val="00A56D12"/>
    <w:rsid w:val="00A61A2B"/>
    <w:rsid w:val="00A62989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373E"/>
    <w:rsid w:val="00A744B3"/>
    <w:rsid w:val="00A76776"/>
    <w:rsid w:val="00A769E9"/>
    <w:rsid w:val="00A77300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26AD"/>
    <w:rsid w:val="00A93F21"/>
    <w:rsid w:val="00A94689"/>
    <w:rsid w:val="00AA0DAB"/>
    <w:rsid w:val="00AA3010"/>
    <w:rsid w:val="00AA318A"/>
    <w:rsid w:val="00AA3E8A"/>
    <w:rsid w:val="00AA4FAA"/>
    <w:rsid w:val="00AA56C6"/>
    <w:rsid w:val="00AB06F9"/>
    <w:rsid w:val="00AB2141"/>
    <w:rsid w:val="00AB36A1"/>
    <w:rsid w:val="00AB3E67"/>
    <w:rsid w:val="00AB438D"/>
    <w:rsid w:val="00AB4EC0"/>
    <w:rsid w:val="00AB5C51"/>
    <w:rsid w:val="00AB5E6F"/>
    <w:rsid w:val="00AB6283"/>
    <w:rsid w:val="00AC001C"/>
    <w:rsid w:val="00AC277F"/>
    <w:rsid w:val="00AC40A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CDF"/>
    <w:rsid w:val="00AE3F9A"/>
    <w:rsid w:val="00AE4ABE"/>
    <w:rsid w:val="00AE4D23"/>
    <w:rsid w:val="00AE5749"/>
    <w:rsid w:val="00AE6FD4"/>
    <w:rsid w:val="00AE752E"/>
    <w:rsid w:val="00AF0236"/>
    <w:rsid w:val="00AF1E3A"/>
    <w:rsid w:val="00AF1F43"/>
    <w:rsid w:val="00AF28CA"/>
    <w:rsid w:val="00AF3262"/>
    <w:rsid w:val="00B003E9"/>
    <w:rsid w:val="00B00C76"/>
    <w:rsid w:val="00B01604"/>
    <w:rsid w:val="00B029AE"/>
    <w:rsid w:val="00B033AB"/>
    <w:rsid w:val="00B06C11"/>
    <w:rsid w:val="00B105A0"/>
    <w:rsid w:val="00B1124C"/>
    <w:rsid w:val="00B136AA"/>
    <w:rsid w:val="00B145C7"/>
    <w:rsid w:val="00B145FD"/>
    <w:rsid w:val="00B14987"/>
    <w:rsid w:val="00B149D2"/>
    <w:rsid w:val="00B14E71"/>
    <w:rsid w:val="00B153BE"/>
    <w:rsid w:val="00B16D88"/>
    <w:rsid w:val="00B16E6E"/>
    <w:rsid w:val="00B202A1"/>
    <w:rsid w:val="00B202C6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3659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2314"/>
    <w:rsid w:val="00BA396F"/>
    <w:rsid w:val="00BA4ED5"/>
    <w:rsid w:val="00BB241E"/>
    <w:rsid w:val="00BB4226"/>
    <w:rsid w:val="00BB6731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76DA"/>
    <w:rsid w:val="00BD7CB9"/>
    <w:rsid w:val="00BE174A"/>
    <w:rsid w:val="00BE2300"/>
    <w:rsid w:val="00BE3253"/>
    <w:rsid w:val="00BE489A"/>
    <w:rsid w:val="00BE5933"/>
    <w:rsid w:val="00BE61DF"/>
    <w:rsid w:val="00BE67BA"/>
    <w:rsid w:val="00BE6F16"/>
    <w:rsid w:val="00BF0664"/>
    <w:rsid w:val="00BF092A"/>
    <w:rsid w:val="00BF0BFA"/>
    <w:rsid w:val="00BF315D"/>
    <w:rsid w:val="00BF4D94"/>
    <w:rsid w:val="00BF56F0"/>
    <w:rsid w:val="00BF5C2E"/>
    <w:rsid w:val="00BF6B7F"/>
    <w:rsid w:val="00BF6F33"/>
    <w:rsid w:val="00BF7E14"/>
    <w:rsid w:val="00C02F28"/>
    <w:rsid w:val="00C04AC4"/>
    <w:rsid w:val="00C04E27"/>
    <w:rsid w:val="00C06464"/>
    <w:rsid w:val="00C07190"/>
    <w:rsid w:val="00C07237"/>
    <w:rsid w:val="00C11F23"/>
    <w:rsid w:val="00C15C6A"/>
    <w:rsid w:val="00C162DB"/>
    <w:rsid w:val="00C20D3E"/>
    <w:rsid w:val="00C20DFF"/>
    <w:rsid w:val="00C25832"/>
    <w:rsid w:val="00C25EC4"/>
    <w:rsid w:val="00C27679"/>
    <w:rsid w:val="00C2774E"/>
    <w:rsid w:val="00C27E35"/>
    <w:rsid w:val="00C30827"/>
    <w:rsid w:val="00C339C7"/>
    <w:rsid w:val="00C37DCF"/>
    <w:rsid w:val="00C4011F"/>
    <w:rsid w:val="00C43988"/>
    <w:rsid w:val="00C43C56"/>
    <w:rsid w:val="00C44908"/>
    <w:rsid w:val="00C472AC"/>
    <w:rsid w:val="00C53D0C"/>
    <w:rsid w:val="00C54549"/>
    <w:rsid w:val="00C55251"/>
    <w:rsid w:val="00C554B5"/>
    <w:rsid w:val="00C56432"/>
    <w:rsid w:val="00C57A78"/>
    <w:rsid w:val="00C606DA"/>
    <w:rsid w:val="00C6084A"/>
    <w:rsid w:val="00C6087A"/>
    <w:rsid w:val="00C618A5"/>
    <w:rsid w:val="00C61F22"/>
    <w:rsid w:val="00C623E1"/>
    <w:rsid w:val="00C64890"/>
    <w:rsid w:val="00C66897"/>
    <w:rsid w:val="00C70538"/>
    <w:rsid w:val="00C70F76"/>
    <w:rsid w:val="00C725CF"/>
    <w:rsid w:val="00C74225"/>
    <w:rsid w:val="00C743EE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47A"/>
    <w:rsid w:val="00C86516"/>
    <w:rsid w:val="00C868E1"/>
    <w:rsid w:val="00C93077"/>
    <w:rsid w:val="00C94492"/>
    <w:rsid w:val="00C94844"/>
    <w:rsid w:val="00C949D8"/>
    <w:rsid w:val="00C95B18"/>
    <w:rsid w:val="00C96201"/>
    <w:rsid w:val="00C96246"/>
    <w:rsid w:val="00C96CD4"/>
    <w:rsid w:val="00C96FF1"/>
    <w:rsid w:val="00CA0564"/>
    <w:rsid w:val="00CA134C"/>
    <w:rsid w:val="00CA44E4"/>
    <w:rsid w:val="00CA4902"/>
    <w:rsid w:val="00CA4B34"/>
    <w:rsid w:val="00CA74E0"/>
    <w:rsid w:val="00CA7B39"/>
    <w:rsid w:val="00CB0190"/>
    <w:rsid w:val="00CB0DE0"/>
    <w:rsid w:val="00CB224B"/>
    <w:rsid w:val="00CB2745"/>
    <w:rsid w:val="00CB2F0A"/>
    <w:rsid w:val="00CB4AAC"/>
    <w:rsid w:val="00CC045A"/>
    <w:rsid w:val="00CC2E92"/>
    <w:rsid w:val="00CC5633"/>
    <w:rsid w:val="00CC6734"/>
    <w:rsid w:val="00CC6FD5"/>
    <w:rsid w:val="00CD0DA1"/>
    <w:rsid w:val="00CD230D"/>
    <w:rsid w:val="00CD29B5"/>
    <w:rsid w:val="00CD2BF8"/>
    <w:rsid w:val="00CD2FDD"/>
    <w:rsid w:val="00CD6538"/>
    <w:rsid w:val="00CD7E51"/>
    <w:rsid w:val="00CE0671"/>
    <w:rsid w:val="00CE06DF"/>
    <w:rsid w:val="00CE156E"/>
    <w:rsid w:val="00CE1B81"/>
    <w:rsid w:val="00CE2BB8"/>
    <w:rsid w:val="00CE4C6C"/>
    <w:rsid w:val="00CF0F93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DA0"/>
    <w:rsid w:val="00D13148"/>
    <w:rsid w:val="00D137B5"/>
    <w:rsid w:val="00D13B54"/>
    <w:rsid w:val="00D14D3C"/>
    <w:rsid w:val="00D15798"/>
    <w:rsid w:val="00D15927"/>
    <w:rsid w:val="00D17349"/>
    <w:rsid w:val="00D179F9"/>
    <w:rsid w:val="00D21666"/>
    <w:rsid w:val="00D21B4C"/>
    <w:rsid w:val="00D22BDD"/>
    <w:rsid w:val="00D22E4F"/>
    <w:rsid w:val="00D2321D"/>
    <w:rsid w:val="00D2427A"/>
    <w:rsid w:val="00D27718"/>
    <w:rsid w:val="00D30F75"/>
    <w:rsid w:val="00D31F3E"/>
    <w:rsid w:val="00D3295B"/>
    <w:rsid w:val="00D333B0"/>
    <w:rsid w:val="00D33449"/>
    <w:rsid w:val="00D345BA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DDF"/>
    <w:rsid w:val="00D60DDC"/>
    <w:rsid w:val="00D66028"/>
    <w:rsid w:val="00D6692C"/>
    <w:rsid w:val="00D716A5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2DA2"/>
    <w:rsid w:val="00D94560"/>
    <w:rsid w:val="00D95BF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467"/>
    <w:rsid w:val="00DB2048"/>
    <w:rsid w:val="00DB4C7A"/>
    <w:rsid w:val="00DB506A"/>
    <w:rsid w:val="00DB6D0A"/>
    <w:rsid w:val="00DC11B2"/>
    <w:rsid w:val="00DC1223"/>
    <w:rsid w:val="00DC15E2"/>
    <w:rsid w:val="00DC2DAE"/>
    <w:rsid w:val="00DC3370"/>
    <w:rsid w:val="00DC44BF"/>
    <w:rsid w:val="00DC44FB"/>
    <w:rsid w:val="00DC540E"/>
    <w:rsid w:val="00DC72AE"/>
    <w:rsid w:val="00DD19F5"/>
    <w:rsid w:val="00DD24C5"/>
    <w:rsid w:val="00DD2C71"/>
    <w:rsid w:val="00DD7311"/>
    <w:rsid w:val="00DD74BB"/>
    <w:rsid w:val="00DD791E"/>
    <w:rsid w:val="00DD7D8D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9CB"/>
    <w:rsid w:val="00E00D3E"/>
    <w:rsid w:val="00E017D9"/>
    <w:rsid w:val="00E01921"/>
    <w:rsid w:val="00E02BFB"/>
    <w:rsid w:val="00E03129"/>
    <w:rsid w:val="00E0334E"/>
    <w:rsid w:val="00E05CB2"/>
    <w:rsid w:val="00E06A34"/>
    <w:rsid w:val="00E06BFB"/>
    <w:rsid w:val="00E13A68"/>
    <w:rsid w:val="00E13E43"/>
    <w:rsid w:val="00E14297"/>
    <w:rsid w:val="00E15611"/>
    <w:rsid w:val="00E16DC7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937"/>
    <w:rsid w:val="00E33D32"/>
    <w:rsid w:val="00E33E6A"/>
    <w:rsid w:val="00E35BAD"/>
    <w:rsid w:val="00E36D4C"/>
    <w:rsid w:val="00E417BA"/>
    <w:rsid w:val="00E422A6"/>
    <w:rsid w:val="00E44D87"/>
    <w:rsid w:val="00E4509C"/>
    <w:rsid w:val="00E452FC"/>
    <w:rsid w:val="00E4564B"/>
    <w:rsid w:val="00E45866"/>
    <w:rsid w:val="00E45DDA"/>
    <w:rsid w:val="00E45DDD"/>
    <w:rsid w:val="00E4675C"/>
    <w:rsid w:val="00E5008E"/>
    <w:rsid w:val="00E505BE"/>
    <w:rsid w:val="00E50797"/>
    <w:rsid w:val="00E52EDC"/>
    <w:rsid w:val="00E53A0B"/>
    <w:rsid w:val="00E5409A"/>
    <w:rsid w:val="00E60133"/>
    <w:rsid w:val="00E61173"/>
    <w:rsid w:val="00E61AEC"/>
    <w:rsid w:val="00E625B2"/>
    <w:rsid w:val="00E626F9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2DC1"/>
    <w:rsid w:val="00E9089D"/>
    <w:rsid w:val="00E9143F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376D"/>
    <w:rsid w:val="00EC439D"/>
    <w:rsid w:val="00EC49A0"/>
    <w:rsid w:val="00EC591E"/>
    <w:rsid w:val="00ED0371"/>
    <w:rsid w:val="00ED19E1"/>
    <w:rsid w:val="00ED326C"/>
    <w:rsid w:val="00ED3E7D"/>
    <w:rsid w:val="00ED6179"/>
    <w:rsid w:val="00ED7771"/>
    <w:rsid w:val="00ED7B8A"/>
    <w:rsid w:val="00EE1142"/>
    <w:rsid w:val="00EE30F5"/>
    <w:rsid w:val="00EE47B3"/>
    <w:rsid w:val="00EE521D"/>
    <w:rsid w:val="00EE6632"/>
    <w:rsid w:val="00EF028F"/>
    <w:rsid w:val="00EF10BE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58B6"/>
    <w:rsid w:val="00F06533"/>
    <w:rsid w:val="00F0680F"/>
    <w:rsid w:val="00F1035D"/>
    <w:rsid w:val="00F115C2"/>
    <w:rsid w:val="00F12536"/>
    <w:rsid w:val="00F14B21"/>
    <w:rsid w:val="00F14F09"/>
    <w:rsid w:val="00F158A4"/>
    <w:rsid w:val="00F15D3A"/>
    <w:rsid w:val="00F16871"/>
    <w:rsid w:val="00F243E5"/>
    <w:rsid w:val="00F2482C"/>
    <w:rsid w:val="00F249B4"/>
    <w:rsid w:val="00F257F0"/>
    <w:rsid w:val="00F263F0"/>
    <w:rsid w:val="00F31664"/>
    <w:rsid w:val="00F32319"/>
    <w:rsid w:val="00F33891"/>
    <w:rsid w:val="00F34147"/>
    <w:rsid w:val="00F3573D"/>
    <w:rsid w:val="00F35CA6"/>
    <w:rsid w:val="00F41AE7"/>
    <w:rsid w:val="00F42509"/>
    <w:rsid w:val="00F42BA7"/>
    <w:rsid w:val="00F45C2B"/>
    <w:rsid w:val="00F477F0"/>
    <w:rsid w:val="00F522DF"/>
    <w:rsid w:val="00F533FF"/>
    <w:rsid w:val="00F541A4"/>
    <w:rsid w:val="00F549BC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CC5"/>
    <w:rsid w:val="00FB7131"/>
    <w:rsid w:val="00FB7307"/>
    <w:rsid w:val="00FB7438"/>
    <w:rsid w:val="00FC1241"/>
    <w:rsid w:val="00FC1964"/>
    <w:rsid w:val="00FC1EC1"/>
    <w:rsid w:val="00FC2E04"/>
    <w:rsid w:val="00FC3D37"/>
    <w:rsid w:val="00FC65E9"/>
    <w:rsid w:val="00FD30A3"/>
    <w:rsid w:val="00FD32C6"/>
    <w:rsid w:val="00FD33FF"/>
    <w:rsid w:val="00FD4CF8"/>
    <w:rsid w:val="00FD52A0"/>
    <w:rsid w:val="00FD583D"/>
    <w:rsid w:val="00FD5997"/>
    <w:rsid w:val="00FD5F13"/>
    <w:rsid w:val="00FD6AD9"/>
    <w:rsid w:val="00FE07FC"/>
    <w:rsid w:val="00FE0D9F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67E3"/>
    <w:rsid w:val="00FE6A61"/>
    <w:rsid w:val="00FE763C"/>
    <w:rsid w:val="00FE7768"/>
    <w:rsid w:val="00FF09C3"/>
    <w:rsid w:val="00FF1804"/>
    <w:rsid w:val="00FF3963"/>
    <w:rsid w:val="00FF3AFF"/>
    <w:rsid w:val="00FF4667"/>
    <w:rsid w:val="00FF6D3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6"/>
      </w:numPr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6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6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6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7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7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7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7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  <w:sz w:val="2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szCs w:val="22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8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11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qFormat/>
    <w:rsid w:val="0024078B"/>
    <w:pPr>
      <w:numPr>
        <w:numId w:val="12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31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26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29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7"/>
      </w:numPr>
    </w:pPr>
  </w:style>
  <w:style w:type="numbering" w:customStyle="1" w:styleId="TableFootnotes">
    <w:name w:val="TableFootnotes"/>
    <w:uiPriority w:val="99"/>
    <w:rsid w:val="0070785F"/>
    <w:pPr>
      <w:numPr>
        <w:numId w:val="18"/>
      </w:numPr>
    </w:pPr>
  </w:style>
  <w:style w:type="numbering" w:customStyle="1" w:styleId="TableNumbering">
    <w:name w:val="TableNumbering"/>
    <w:uiPriority w:val="99"/>
    <w:rsid w:val="00505D86"/>
    <w:pPr>
      <w:numPr>
        <w:numId w:val="19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44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44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44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47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47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47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4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5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10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10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10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11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11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rsid w:val="0070785F"/>
    <w:pPr>
      <w:numPr>
        <w:ilvl w:val="3"/>
        <w:numId w:val="12"/>
      </w:numPr>
      <w:spacing w:before="200" w:after="200"/>
    </w:pPr>
  </w:style>
  <w:style w:type="paragraph" w:styleId="ListNumber5">
    <w:name w:val="List Number 5"/>
    <w:basedOn w:val="Normal"/>
    <w:rsid w:val="0070785F"/>
    <w:pPr>
      <w:numPr>
        <w:ilvl w:val="4"/>
        <w:numId w:val="12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44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26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2015\RCP_Blank.dotx" TargetMode="External"/></Relationship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CB451-1DE8-4591-8D50-6E7066B0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RCP_Blank</Template>
  <TotalTime>6</TotalTime>
  <Pages>2</Pages>
  <Words>415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Stephen Eliot</cp:lastModifiedBy>
  <cp:revision>4</cp:revision>
  <cp:lastPrinted>2017-05-26T00:51:00Z</cp:lastPrinted>
  <dcterms:created xsi:type="dcterms:W3CDTF">2018-05-21T01:25:00Z</dcterms:created>
  <dcterms:modified xsi:type="dcterms:W3CDTF">2018-05-21T02:39:00Z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</Properties>
</file>